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119a" w14:textId="b8b1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2014 жылғы 15 қазандағы № а-10/435 қаулысы. Ақмола облысының Әділет департаментінде 2014 жылғы 5 қарашада № 4433 болып тіркелді. Күші жойылды - Ақмола облысы Атбасар ауданы әкімдігінің 2015 жылғы 1 шілдедегі № а-7/220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ауданы әкімдігінің 01.07.2015 </w:t>
      </w:r>
      <w:r>
        <w:rPr>
          <w:rFonts w:ascii="Times New Roman"/>
          <w:b w:val="false"/>
          <w:i w:val="false"/>
          <w:color w:val="ff0000"/>
          <w:sz w:val="28"/>
        </w:rPr>
        <w:t>№ а-7/220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кодексінің 18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мәслихатының 2013 жылғы 25 желтоқсандағы № 5С 21/6 «Азаматтық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келісу туралы» шешімі негізінде,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жүргізу аудан әкімінің орынбасары Ш.Е.Бекмағанбетоваға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Борұмбаев Б.А.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қазандағы № а-10/435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2549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күтiм жөнiндегi әлеуметтiк қызметкер;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меңгеруші;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мамандықтар мұғалімдері;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вожатый;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меңгерушісі;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емдәмбике;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оқытушы-ұйымдастырушысы.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мамандарының лауазымдары: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(меңгеруші);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меңгерушісі;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 (мәдени ұйымдастырушы);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әдіскер;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