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1f49" w14:textId="d791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2013 жылғы 25 желтоқсандағы № 5С 21/3 "2014-2016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2014 жылғы 27 қазандағы № 5С 28/2 шешімі. Ақмола облысының Әділет департаментінде 2014 жылғы 5 қарашада № 4435 болып тіркелді. Қолданылу мерзімінің аяқталуына байланысты күші жойылды - (Ақмола облысы Атбасар аудандық мәслихатының 2015 жылғы 26 қаңтардағы № 18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Атбасар аудандық мәслихатының 26.01.2015 № 18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«2014-2016 жылдарға арналған аудан бюджеті туралы» 2013 жылғы 25 желтоқсандағы № 5С 21/3 (Нормативтік құқықтық актілерді мемлекеттік тіркеу тізілімінде № 3948 тіркелген, 2014 жылғы 24 қаңтардағы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аудан бюджеті 1, 2 және 3 қосымшаларына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3 207 160,6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1 073 608,0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12 986,0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62 557,0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2 058 009,6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3 222 443,0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4 779,0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6 596,0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1 817,0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36 902,3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36 902,3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-56 963,7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56 963,7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6 596,0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1 820,3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52 188,0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2014 жылға ауданның жергілікті атқарушы органының резерві 19 745,1 мың теңге сомада бекітілсін.»;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Қамбатыров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 әкімі                    А.Никишов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28/2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29"/>
        <w:gridCol w:w="785"/>
        <w:gridCol w:w="9289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3 207 160,6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1 073 608,0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90 485,0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90 485,0</w:t>
            </w:r>
          </w:p>
        </w:tc>
      </w:tr>
      <w:tr>
        <w:trPr>
          <w:trHeight w:val="4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591 876,0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591 876,0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345 175,0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228 284,0</w:t>
            </w:r>
          </w:p>
        </w:tc>
      </w:tr>
      <w:tr>
        <w:trPr>
          <w:trHeight w:val="42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26 560,0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87 231,0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3 100,0</w:t>
            </w:r>
          </w:p>
        </w:tc>
      </w:tr>
      <w:tr>
        <w:trPr>
          <w:trHeight w:val="49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35 577,0</w:t>
            </w:r>
          </w:p>
        </w:tc>
      </w:tr>
      <w:tr>
        <w:trPr>
          <w:trHeight w:val="4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7 310,0</w:t>
            </w:r>
          </w:p>
        </w:tc>
      </w:tr>
      <w:tr>
        <w:trPr>
          <w:trHeight w:val="1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</w:tr>
      <w:tr>
        <w:trPr>
          <w:trHeight w:val="9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меншігіндегі, заңды тұлғалардағы қатысу үлесіне кірістер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3 206,0</w:t>
            </w:r>
          </w:p>
        </w:tc>
      </w:tr>
      <w:tr>
        <w:trPr>
          <w:trHeight w:val="51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9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2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18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18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төлемдерді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62 557,0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2 058 009,6</w:t>
            </w:r>
          </w:p>
        </w:tc>
      </w:tr>
      <w:tr>
        <w:trPr>
          <w:trHeight w:val="73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2 058 009,6</w:t>
            </w:r>
          </w:p>
        </w:tc>
      </w:tr>
      <w:tr>
        <w:trPr>
          <w:trHeight w:val="46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2 058 009,6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56"/>
        <w:gridCol w:w="814"/>
        <w:gridCol w:w="8635"/>
        <w:gridCol w:w="2460"/>
      </w:tblGrid>
      <w:tr>
        <w:trPr>
          <w:trHeight w:val="5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3 222 443,0</w:t>
            </w:r>
          </w:p>
        </w:tc>
      </w:tr>
      <w:tr>
        <w:trPr>
          <w:trHeight w:val="45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236 060,1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15 897,5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15 897,5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80 008,2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79 558,2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116 070,1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113 820,1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24 084,3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20 482,0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784,5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2 447,8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3 559,0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66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1 495,8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1 495,8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1 495,8</w:t>
            </w:r>
          </w:p>
        </w:tc>
      </w:tr>
      <w:tr>
        <w:trPr>
          <w:trHeight w:val="31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2 097 510,7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2 087 890,4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8 058,0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1 595 724,6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2 914,2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19 044,0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80 555,0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204 908,0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67 146,6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9 620,3</w:t>
            </w:r>
          </w:p>
        </w:tc>
      </w:tr>
      <w:tr>
        <w:trPr>
          <w:trHeight w:val="51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132 712,5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132 468,5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24 600,0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1 459,9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32 431,0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816,6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9 789,0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40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385 794,7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44 701,9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6 798,3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27 192,6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136 788,7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113 376,0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6 780,6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10 685,1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195 498,0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165 931,4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21 264,1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2 406,1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1 875,1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531,0</w:t>
            </w:r>
          </w:p>
        </w:tc>
      </w:tr>
      <w:tr>
        <w:trPr>
          <w:trHeight w:val="18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169 835,5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124 774,5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65 415,0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42 964,7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5 562,8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19 918,6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6 699,6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14 764,0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10 378,4</w:t>
            </w:r>
          </w:p>
        </w:tc>
      </w:tr>
      <w:tr>
        <w:trPr>
          <w:trHeight w:val="90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76 470,5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9 686,0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7 167,5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7 167,5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56 315,0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46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22 376,7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14 898,7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4 894,7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10 004,0</w:t>
            </w:r>
          </w:p>
        </w:tc>
      </w:tr>
      <w:tr>
        <w:trPr>
          <w:trHeight w:val="48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26 396,5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8 776,5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8 776,5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48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51 177,8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7 247,7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7 247,7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19 745,1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19 745,1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5 431,0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285,0</w:t>
            </w:r>
          </w:p>
        </w:tc>
      </w:tr>
      <w:tr>
        <w:trPr>
          <w:trHeight w:val="39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2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16 478,2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9 935,7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6 542,5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54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2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5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3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3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46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-56 963,7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40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1 820,3</w:t>
            </w:r>
          </w:p>
        </w:tc>
      </w:tr>
      <w:tr>
        <w:trPr>
          <w:trHeight w:val="315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1 820,3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52 188,0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28/2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маңызы бар қаланың, ауылдардың және ауылдық округтердің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821"/>
        <w:gridCol w:w="842"/>
        <w:gridCol w:w="8702"/>
        <w:gridCol w:w="24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188 017,5</w:t>
            </w:r>
          </w:p>
        </w:tc>
      </w:tr>
      <w:tr>
        <w:trPr>
          <w:trHeight w:val="345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116 070,1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5 570,5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5 420,5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6 492,0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6 342,0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6 002,0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9 390,0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7 316,7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7 166,7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7 663,0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7 513,0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6 066,4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5 916,4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6 082,0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7 933,0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6 257,0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12 665,5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12 665,5</w:t>
            </w:r>
          </w:p>
        </w:tc>
      </w:tr>
      <w:tr>
        <w:trPr>
          <w:trHeight w:val="525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616,6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616,6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33 812,3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158,7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9 936,0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23 442,6</w:t>
            </w:r>
          </w:p>
        </w:tc>
      </w:tr>
      <w:tr>
        <w:trPr>
          <w:trHeight w:val="375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8 776,5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54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Борисовка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Есенкелді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Новосельское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Сепе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Сочинское ауылы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893,0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ауылдық округі әкімінің аппараты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28/2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 қосымша      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6"/>
        <w:gridCol w:w="2334"/>
      </w:tblGrid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360 181,0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204 908,0</w:t>
            </w:r>
          </w:p>
        </w:tc>
      </w:tr>
      <w:tr>
        <w:trPr>
          <w:trHeight w:val="58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төленетін еңбекақыны көтеруге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24 924,0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19 154,0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 төлеуге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 төлеуге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788,0</w:t>
            </w:r>
          </w:p>
        </w:tc>
      </w:tr>
      <w:tr>
        <w:trPr>
          <w:trHeight w:val="114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99 212,0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  <w:tr>
        <w:trPr>
          <w:trHeight w:val="3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Мамандарды әлеуметтік қолдау шараларын іске асыру үшін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6 596,0</w:t>
            </w:r>
          </w:p>
        </w:tc>
      </w:tr>
    </w:tbl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27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28/2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21/3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қосымша         </w:t>
      </w:r>
    </w:p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6"/>
        <w:gridCol w:w="2334"/>
      </w:tblGrid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163 120,4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48 478,0</w:t>
            </w:r>
          </w:p>
        </w:tc>
      </w:tr>
      <w:tr>
        <w:trPr>
          <w:trHeight w:val="67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малдарының құнын (50%-ға дейін) өтеуге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1 247,0</w:t>
            </w:r>
          </w:p>
        </w:tc>
      </w:tr>
      <w:tr>
        <w:trPr>
          <w:trHeight w:val="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құрастырмалы-модульдік қазаңдықтарды сатып алуға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40 639,8</w:t>
            </w:r>
          </w:p>
        </w:tc>
      </w:tr>
      <w:tr>
        <w:trPr>
          <w:trHeight w:val="48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Мектептерге спорттық құралдар сатып алуға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1 755,6</w:t>
            </w:r>
          </w:p>
        </w:tc>
      </w:tr>
      <w:tr>
        <w:trPr>
          <w:trHeight w:val="46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 № 3 орта мектебінің материалдық-техникалық базасын нығайтуға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 жылумен қамтамасыз ету объектілерін жылу беру маусымына дайындауға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69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қаласында үшінші сатыға көтеру сорғы станцияның жабдықтарын ауыстыруға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52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нысаналы трансферттер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212 012,2</w:t>
            </w:r>
          </w:p>
        </w:tc>
      </w:tr>
      <w:tr>
        <w:trPr>
          <w:trHeight w:val="6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"Атбасар су" шаруашылық жүргізу құқығындағы мемлекеттік коммуналдық кәсіпорынның жарғылық капиталын нығайтуға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32 778,3</w:t>
            </w:r>
          </w:p>
        </w:tc>
      </w:tr>
      <w:tr>
        <w:trPr>
          <w:trHeight w:val="63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жылу тораптарын қайта құру жобалау-сметалық құжаттамасың әзірлеуге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7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№ 1 шағын ауданында екі қырық бес пәтерлік тұрғын үйлердің құрылысы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73 419,3</w:t>
            </w:r>
          </w:p>
        </w:tc>
      </w:tr>
      <w:tr>
        <w:trPr>
          <w:trHeight w:val="51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№ 1 шағын ауданында екі қырық бес пәтерлік тұрғын үйлердің құрылысына жобаны тіркеу (позиция 1)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46 259,4</w:t>
            </w:r>
          </w:p>
        </w:tc>
      </w:tr>
      <w:tr>
        <w:trPr>
          <w:trHeight w:val="495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№ 1 шағын ауданында екі қырық бес пәтерлік тұрғын үйлердің құрылысына жобаны тіркеу (позиция 2)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46 252,7</w:t>
            </w:r>
          </w:p>
        </w:tc>
      </w:tr>
      <w:tr>
        <w:trPr>
          <w:trHeight w:val="510" w:hRule="atLeast"/>
        </w:trPr>
        <w:tc>
          <w:tcPr>
            <w:tcW w:w="1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төрт қырық бес пәтерлі тұрғын үйге сыртқы инженерлік желілерді жүргізу және аббатандыру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