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ce1f" w14:textId="c52c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2012 жылғы 14 маусымдағы № 213 "Үйде тәрбиеленетін және оқытылатын мүгедек балаларға әлеуметтік көмек көрсету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2014 жылғы 23 маусымдағы № 206 қаулысы. Ақмола облысының Әділет департаментінде 2014 жылғы 11 шілдеде № 4274 болып тіркелді. Күші жойылды - Ақмола облысы Астрахан ауданы әкімдігінің 2014 жылғы 6 тамыздағы № 248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 әкімдігінің 06.08.2014 № 248 (қол қойған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11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11 наурыздағы № 217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«Үйде оқитын мүгедек балаларға материалдық қамсыздандыруды тағайындау»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әкімдігінің «Үйде тәрбиеленетін және оқытылатын мүгедек балаларға әлеуметтік көмек көрсету туралы» 2012 жылғы 14 маусымдағы № 213 (мемлекеттік тіркеу тізілімінде 2012 жылғы 4 шілдедегі 1-6-177 нөмерімен тіркелген, № 28 «Маяк» газетінде 2012 жылғы 20 шілдеде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2008 жылғы 4 желтоқсандағы Бюджет кодексінің 56 бабының 1 тармағының 4) тармақшасына, «Қазақстан Республикасында мүгедектерді әлеуметтік қорғау туралы» Қазақстан Республикасының 2005 жылғы 13 сәуірдегі Заңының 11 бабының 2 тармағының 3) тармақшасына, Қазақстан Республикасы Үкіметінің 2014 жылғы 11 наурыздағы № 217 қаулысымен бекітілген «Үйде оқитын мүгедек балаларға материалдық қамсыздандыруды тағайындау» мемлекеттік қызмет Стандартына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