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3e3fb" w14:textId="6a3e3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2013 жылғы 26 желтоқсандағы № 5С-26-4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2014 жылғы 8 шілдедегі № 5С-32-2 шешімі. Ақмола облысының Әділет департаментінде 2014 жылғы 21 шілдеде № 4285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Астрахан аудандық мәслихатының «2014-2016 жылдарға арналған аудандық бюджет туралы» 2013 жылғы 26 желтоқсандағы № 5С-26-4 (Нормативтік құқықтық актілерді мемлекеттік тіркеу тізілімінде № 3955 тіркелген, 2014 жылғы 16 қаңтарда аудандық «Маяк»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аудандық бюджет 1, 2 және 3 қосымшаларға сәйкес, 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2217843,9 мың теңге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361660,0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17599,0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10900,0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1827684,9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2223124,4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 беру – 47856,6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52782,6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4926,0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болатын операциялар бойынша сальдо – 26800,0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26800,0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түскен түсімдер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-79937,1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79937,1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 Әділет департаментінде мемлекеттік тіркелген күнінен бастап күшіне енеді және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А.Мальков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 әкімі                   Т.Ерсейітов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Астрахан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8 шілдедегі № 5С-32-2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Астрахан аудандық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 № 5С-26-4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670"/>
        <w:gridCol w:w="767"/>
        <w:gridCol w:w="9234"/>
        <w:gridCol w:w="2420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cанаттар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2217843,9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361660,0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24500,0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24500,0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154500,0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154500,0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165993,0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116450,0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4948,0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37020,0</w:t>
            </w:r>
          </w:p>
        </w:tc>
      </w:tr>
      <w:tr>
        <w:trPr>
          <w:trHeight w:val="1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7575,0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13240,0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4287,0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5053,0</w:t>
            </w:r>
          </w:p>
        </w:tc>
      </w:tr>
      <w:tr>
        <w:trPr>
          <w:trHeight w:val="4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3427,0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3427,0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17599,0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4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6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1590,0</w:t>
            </w:r>
          </w:p>
        </w:tc>
      </w:tr>
      <w:tr>
        <w:trPr>
          <w:trHeight w:val="6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1590,0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14100,0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14100,0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10900,0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1827684,9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1827684,9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1827684,9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711"/>
        <w:gridCol w:w="711"/>
        <w:gridCol w:w="9228"/>
        <w:gridCol w:w="242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2223124,4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204980,7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13922,0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13922,0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52810,7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52810,7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115033,0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114533,0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23215,0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20715,0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8564,1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8564,1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1638,0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6926,1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1328272,7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1326272,7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12383,0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1101137,3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19578,0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66687,0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12941,5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67929,4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38616,5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89604,0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18858,0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18858,0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70662,0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16479,0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21373,0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2406,0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8896,0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5719,0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5231,0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9238,0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312502,9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21130,0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8984,0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10133,0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құрылыс,сәулет және қала құрылысы бөлімі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290872,9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287372,9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103213,0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74100,0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5202,0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42293,0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17371,0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5515,0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3719,0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13993,0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5641,0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4672,0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3190,0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11620,0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4923,0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2679,0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4018,0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88719,0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6968,0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9179,0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11124,0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10124,0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61448,0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53941,0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8453,0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8453,0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8453,0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21906,0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44882,0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23231,0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23231,0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7522,0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7522,0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6329,0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6329,0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11520,0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11520,0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47856,6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52782,6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52782,6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26800,0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26800,0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26800,0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26800,0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26800,0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түскен түсімдер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-79937,1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79937,1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8 шілдедегі № 5С-32-2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Астрахан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 № 5С-26-4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5 қосымша   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облыстық бюджеттен нысаналы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0"/>
        <w:gridCol w:w="2430"/>
      </w:tblGrid>
      <w:tr>
        <w:trPr>
          <w:trHeight w:val="615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40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72592,9</w:t>
            </w:r>
          </w:p>
        </w:tc>
      </w:tr>
      <w:tr>
        <w:trPr>
          <w:trHeight w:val="255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67512,0</w:t>
            </w:r>
          </w:p>
        </w:tc>
      </w:tr>
      <w:tr>
        <w:trPr>
          <w:trHeight w:val="255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13185,0</w:t>
            </w:r>
          </w:p>
        </w:tc>
      </w:tr>
      <w:tr>
        <w:trPr>
          <w:trHeight w:val="255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 бақшалар үшін құрастырмалы-модульдік қазандықтарды сатып алу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9339,0</w:t>
            </w:r>
          </w:p>
        </w:tc>
      </w:tr>
      <w:tr>
        <w:trPr>
          <w:trHeight w:val="330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 үшін спорттық құралдарды сатып алу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3846,0</w:t>
            </w:r>
          </w:p>
        </w:tc>
      </w:tr>
      <w:tr>
        <w:trPr>
          <w:trHeight w:val="255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54327,0</w:t>
            </w:r>
          </w:p>
        </w:tc>
      </w:tr>
      <w:tr>
        <w:trPr>
          <w:trHeight w:val="255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53941,0</w:t>
            </w:r>
          </w:p>
        </w:tc>
      </w:tr>
      <w:tr>
        <w:trPr>
          <w:trHeight w:val="285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союға бағытталатын ауыл шаруашылығы жануарларының (50 %-ға дейін) құнын өтеуге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</w:p>
        </w:tc>
      </w:tr>
      <w:tr>
        <w:trPr>
          <w:trHeight w:val="210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5080,9</w:t>
            </w:r>
          </w:p>
        </w:tc>
      </w:tr>
      <w:tr>
        <w:trPr>
          <w:trHeight w:val="210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5080,9</w:t>
            </w:r>
          </w:p>
        </w:tc>
      </w:tr>
      <w:tr>
        <w:trPr>
          <w:trHeight w:val="285" w:hRule="atLeast"/>
        </w:trPr>
        <w:tc>
          <w:tcPr>
            <w:tcW w:w="1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