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d315" w14:textId="e3ed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2013 жылғы 26 желтоқсандағы № 5С-26-4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2014 жылғы 8 қарашадағы № 5С-37-2 шешімі. Ақмола облысының Әділет департаментінде 2014 жылғы 14 қарашада № 4454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«2014-2016 жылдарға арналған аудандық бюджет туралы» 2013 жылғы 26 желтоқсандағы № 5С-26-4 (Нормативтік құқықтық актілерді мемлекеттік тіркеу тізілімінде № 3955 тіркелген, 2014 жылғы 16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2014–2016 жылдарға арналған аудандық бюджетті 1, 2 және 3 қосымшаларға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2248832,6 мың теңге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362373,0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4387,7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47185,7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1834886,2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2252235,4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47856,6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52782,6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28980,5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28980,5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-80239,9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80239,9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2014 жылғы ауданның жергілікті атқару органының резерві 4500,0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Ж.Дүйсекеева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Астрахан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қарашадағы № 5С-37-2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Астрахан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5С-26-4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02"/>
        <w:gridCol w:w="465"/>
        <w:gridCol w:w="9823"/>
        <w:gridCol w:w="261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2248832,6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362373,0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173023,0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133955,0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30370,0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3702,0</w:t>
            </w:r>
          </w:p>
        </w:tc>
      </w:tr>
      <w:tr>
        <w:trPr>
          <w:trHeight w:val="51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4387,7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2083,7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1147,7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47185,7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2273,2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2273,2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44912,5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42711,0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2201,5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1834886,2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1834886,2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1834886,2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0"/>
        <w:gridCol w:w="530"/>
        <w:gridCol w:w="9487"/>
        <w:gridCol w:w="256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2252235,4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208274,5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14347,6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59235,9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110472,8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109972,8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24218,2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20207,6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1523,3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1560,8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1339529,2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1337983,6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1115834,3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67201,3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67483,4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36811,3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78233,9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17445,2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60704,7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16644,9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196,4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1803,9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9560,4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345672,6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18866,3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22533,1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5919,3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5919,3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298353,9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287372,9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72903,1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42227,8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5108,8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13984,6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5644,7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3177,9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11620,3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4924,5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2678,8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87704,7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9079,4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11017,2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892,9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60640,1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298,9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8700,2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20986,3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19080,3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19080,3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41623,7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6379,3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6379,3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47856,6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28980,5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түскен түсімдер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-80239,9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80239,9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Астрахан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қарашадағы № 5С-37-2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Астрахан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5С-26-4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 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бюджеттің нысаналы трансферттері мен бюджеттік несиелері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2"/>
        <w:gridCol w:w="2528"/>
      </w:tblGrid>
      <w:tr>
        <w:trPr>
          <w:trHeight w:val="69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9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495698,0</w:t>
            </w:r>
          </w:p>
        </w:tc>
      </w:tr>
      <w:tr>
        <w:trPr>
          <w:trHeight w:val="36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162624,0</w:t>
            </w:r>
          </w:p>
        </w:tc>
      </w:tr>
      <w:tr>
        <w:trPr>
          <w:trHeight w:val="36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</w:tr>
      <w:tr>
        <w:trPr>
          <w:trHeight w:val="8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</w:p>
        </w:tc>
      </w:tr>
      <w:tr>
        <w:trPr>
          <w:trHeight w:val="8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</w:p>
        </w:tc>
      </w:tr>
      <w:tr>
        <w:trPr>
          <w:trHeight w:val="3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2313,2</w:t>
            </w:r>
          </w:p>
        </w:tc>
      </w:tr>
      <w:tr>
        <w:trPr>
          <w:trHeight w:val="8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2313,2</w:t>
            </w:r>
          </w:p>
        </w:tc>
      </w:tr>
      <w:tr>
        <w:trPr>
          <w:trHeight w:val="34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</w:p>
        </w:tc>
      </w:tr>
      <w:tr>
        <w:trPr>
          <w:trHeight w:val="3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көмекті енгізуге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</w:tr>
      <w:tr>
        <w:trPr>
          <w:trHeight w:val="8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жәрдемақы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3120,4</w:t>
            </w:r>
          </w:p>
        </w:tc>
      </w:tr>
      <w:tr>
        <w:trPr>
          <w:trHeight w:val="8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3120,4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201,6</w:t>
            </w:r>
          </w:p>
        </w:tc>
      </w:tr>
      <w:tr>
        <w:trPr>
          <w:trHeight w:val="8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201,6</w:t>
            </w:r>
          </w:p>
        </w:tc>
      </w:tr>
      <w:tr>
        <w:trPr>
          <w:trHeight w:val="54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137,4</w:t>
            </w:r>
          </w:p>
        </w:tc>
      </w:tr>
      <w:tr>
        <w:trPr>
          <w:trHeight w:val="5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4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</w:tr>
      <w:tr>
        <w:trPr>
          <w:trHeight w:val="82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8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</w:p>
        </w:tc>
      </w:tr>
      <w:tr>
        <w:trPr>
          <w:trHeight w:val="8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</w:p>
        </w:tc>
      </w:tr>
      <w:tr>
        <w:trPr>
          <w:trHeight w:val="3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146168,6</w:t>
            </w:r>
          </w:p>
        </w:tc>
      </w:tr>
      <w:tr>
        <w:trPr>
          <w:trHeight w:val="36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63807,0</w:t>
            </w:r>
          </w:p>
        </w:tc>
      </w:tr>
      <w:tr>
        <w:trPr>
          <w:trHeight w:val="6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физика, химия, биология кабинеттерін жабдықтау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</w:p>
        </w:tc>
      </w:tr>
      <w:tr>
        <w:trPr>
          <w:trHeight w:val="3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жүйесі бойынша біліктілігін жетілдірген мұғалімдерге төлемін арттыруға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14544,0</w:t>
            </w:r>
          </w:p>
        </w:tc>
      </w:tr>
      <w:tr>
        <w:trPr>
          <w:trHeight w:val="84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59623,6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82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2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8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</w:tr>
      <w:tr>
        <w:trPr>
          <w:trHeight w:val="3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</w:tr>
      <w:tr>
        <w:trPr>
          <w:trHeight w:val="3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</w:tr>
      <w:tr>
        <w:trPr>
          <w:trHeight w:val="8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</w:tr>
      <w:tr>
        <w:trPr>
          <w:trHeight w:val="2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280292,0</w:t>
            </w:r>
          </w:p>
        </w:tc>
      </w:tr>
      <w:tr>
        <w:trPr>
          <w:trHeight w:val="3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280292,0</w:t>
            </w:r>
          </w:p>
        </w:tc>
      </w:tr>
      <w:tr>
        <w:trPr>
          <w:trHeight w:val="3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ауылындағы сумен жабдықтау жүйесін қайта құру (4 кезек)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49105,0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ауылындағы сумен жабдықтау желілерін қайта құру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191148,0</w:t>
            </w:r>
          </w:p>
        </w:tc>
      </w:tr>
      <w:tr>
        <w:trPr>
          <w:trHeight w:val="2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ауылындағы су тартқыш салу және скважина бұрғылау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40039,0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  <w:tr>
        <w:trPr>
          <w:trHeight w:val="2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  <w:tr>
        <w:trPr>
          <w:trHeight w:val="52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қызметкерлеріне әлеуметтік қолдау көрсету шараларын жүзеге асыру үшін бюджеттік несиелер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Астрахан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қарашадағы № 5С-37-2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Астрахан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5С-26-4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    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2"/>
        <w:gridCol w:w="2528"/>
      </w:tblGrid>
      <w:tr>
        <w:trPr>
          <w:trHeight w:val="73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79794,2</w:t>
            </w:r>
          </w:p>
        </w:tc>
      </w:tr>
      <w:tr>
        <w:trPr>
          <w:trHeight w:val="3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74713,3</w:t>
            </w:r>
          </w:p>
        </w:tc>
      </w:tr>
      <w:tr>
        <w:trPr>
          <w:trHeight w:val="3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12386,3</w:t>
            </w:r>
          </w:p>
        </w:tc>
      </w:tr>
      <w:tr>
        <w:trPr>
          <w:trHeight w:val="3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бақшалар үшін құрастырмалы-модульдік қазандықтарды сатып алу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8358,6</w:t>
            </w:r>
          </w:p>
        </w:tc>
      </w:tr>
      <w:tr>
        <w:trPr>
          <w:trHeight w:val="39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 үшін спорттық құралдарды сатып алу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1977,7</w:t>
            </w:r>
          </w:p>
        </w:tc>
      </w:tr>
      <w:tr>
        <w:trPr>
          <w:trHeight w:val="5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орта мектебіне күрделі жөндеу жүргізуге (мемлекеттік сараптама жобалық сметалық құжаттамалармен) әзірлеуге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4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жабдықтау объектілерін жылу беру мерзіміне дайындыққа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54327,0</w:t>
            </w:r>
          </w:p>
        </w:tc>
      </w:tr>
      <w:tr>
        <w:trPr>
          <w:trHeight w:val="3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53941,0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жануарларының (50 %-ға дейін) құнын өтеуге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5080,9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5080,9</w:t>
            </w:r>
          </w:p>
        </w:tc>
      </w:tr>
      <w:tr>
        <w:trPr>
          <w:trHeight w:val="3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5080,9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Астрахан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қарашадағы № 5С-37-2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Астрахан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5С-26-4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6 қосымша         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ауылдық округтердің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66"/>
        <w:gridCol w:w="9867"/>
        <w:gridCol w:w="2483"/>
      </w:tblGrid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тенге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171921,3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42259,4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14211,8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3973,3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805,3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6826,9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6330,9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9776,7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7481,3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1223,4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22635,3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13021,3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5119,9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4743,9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7663,2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6432,8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413,4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9883,0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7078,4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1408,6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9680,1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7145,3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631,8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9562,6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7440,6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9990,5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1147,8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8848,7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5902,4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2026,3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12596,0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8878,3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1497,7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9857,6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8041,6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7221,4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375,9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