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3b3f6" w14:textId="0e3b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2013 жылғы 26 желтоқсандағы № 5С-26-4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2014 жылғы 24 қарашадағы № 5С-38-2 шешімі. Ақмола облысының Әділет департаментінде 2014 жылғы 28 қарашада № 4485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аудандық мәслихатының «2014-2016 жылдарға арналған аудандық бюджет туралы» 2013 жылғы 26 желтоқсандағы № 5С-26-4 (Нормативтік құқықтық актілерді мемлекеттік тіркеу тізілімінде № 3955 тіркелген, 2014 жылғы 16 қаңтарда аудандық «Маяк»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аудандық бюджетті 1, 2 және 3 қосымшаларға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2077222,3 мың теңге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362373,0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4389,1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47185,7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1663274,5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2066625,1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47856,6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52782,6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4926,0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болатын операциялар бойынша сальдо – 42980,5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42980,5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-80239,9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80239,9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Ж.Дүйсекеева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Т.Ерсейітов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5С-38-2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5С-26-4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404"/>
        <w:gridCol w:w="403"/>
        <w:gridCol w:w="10388"/>
        <w:gridCol w:w="2111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2077222,3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362373,0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21600,0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21600,0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154500,0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154500,0</w:t>
            </w:r>
          </w:p>
        </w:tc>
      </w:tr>
      <w:tr>
        <w:trPr>
          <w:trHeight w:val="24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173023,0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133955,0</w:t>
            </w:r>
          </w:p>
        </w:tc>
      </w:tr>
      <w:tr>
        <w:trPr>
          <w:trHeight w:val="24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4623,0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30370,0</w:t>
            </w:r>
          </w:p>
        </w:tc>
      </w:tr>
      <w:tr>
        <w:trPr>
          <w:trHeight w:val="22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4075,0</w:t>
            </w:r>
          </w:p>
        </w:tc>
      </w:tr>
      <w:tr>
        <w:trPr>
          <w:trHeight w:val="28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10139,0</w:t>
            </w:r>
          </w:p>
        </w:tc>
      </w:tr>
      <w:tr>
        <w:trPr>
          <w:trHeight w:val="27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3137,0</w:t>
            </w:r>
          </w:p>
        </w:tc>
      </w:tr>
      <w:tr>
        <w:trPr>
          <w:trHeight w:val="24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3702,0</w:t>
            </w:r>
          </w:p>
        </w:tc>
      </w:tr>
      <w:tr>
        <w:trPr>
          <w:trHeight w:val="60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3111,0</w:t>
            </w:r>
          </w:p>
        </w:tc>
      </w:tr>
      <w:tr>
        <w:trPr>
          <w:trHeight w:val="27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3111,0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4389,1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2085,1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1147,7</w:t>
            </w:r>
          </w:p>
        </w:tc>
      </w:tr>
      <w:tr>
        <w:trPr>
          <w:trHeight w:val="27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2304,0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2304,0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47185,7</w:t>
            </w:r>
          </w:p>
        </w:tc>
      </w:tr>
      <w:tr>
        <w:trPr>
          <w:trHeight w:val="34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2273,2</w:t>
            </w:r>
          </w:p>
        </w:tc>
      </w:tr>
      <w:tr>
        <w:trPr>
          <w:trHeight w:val="28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2273,2</w:t>
            </w:r>
          </w:p>
        </w:tc>
      </w:tr>
      <w:tr>
        <w:trPr>
          <w:trHeight w:val="27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44912,5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42711,0</w:t>
            </w:r>
          </w:p>
        </w:tc>
      </w:tr>
      <w:tr>
        <w:trPr>
          <w:trHeight w:val="27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2201,5</w:t>
            </w:r>
          </w:p>
        </w:tc>
      </w:tr>
      <w:tr>
        <w:trPr>
          <w:trHeight w:val="27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1663274,5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1663274,5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1663274,5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39"/>
        <w:gridCol w:w="533"/>
        <w:gridCol w:w="10061"/>
        <w:gridCol w:w="207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2066625,1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210259,5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14347,6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14347,6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59235,9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58735,9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112457,8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109972,8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24218,2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20207,6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317,3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1523,3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9123,3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9123,3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1560,8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1339529,2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1337983,6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11133,8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1115834,3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67201,3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12941,5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67483,4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36811,3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1545,6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1545,6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78233,9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17445,2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17445,2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60704,7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16381,3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16644,9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9483,6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196,4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1803,9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4502,7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9560,4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157042,8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18866,3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2026,3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5919,3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110757,2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99776,2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72903,1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4763,4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42227,8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17304,2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5108,8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3498,9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13984,6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5644,7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3177,9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11620,3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4924,5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2678,8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87704,7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9079,4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8979,4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11017,2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10124,3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892,9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60640,1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298,9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53941,0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8700,2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20986,3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19080,3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19080,3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41623,7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7513,4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6379,3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6379,3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12553,1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12553,1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1033,1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47856,6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42980,5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42980,5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42980,5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42980,5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42980,5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түскен түсімдер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-80239,9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80239,9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5С-38-2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5С-26-4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республикалық бюджеттің нысаналы трансферттері мен бюджеттік несиелері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0"/>
        <w:gridCol w:w="2520"/>
      </w:tblGrid>
      <w:tr>
        <w:trPr>
          <w:trHeight w:val="240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8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304550,0</w:t>
            </w:r>
          </w:p>
        </w:tc>
      </w:tr>
      <w:tr>
        <w:trPr>
          <w:trHeight w:val="300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ағымдағы трансферттер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162624,0</w:t>
            </w:r>
          </w:p>
        </w:tc>
      </w:tr>
      <w:tr>
        <w:trPr>
          <w:trHeight w:val="300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</w:t>
            </w:r>
          </w:p>
        </w:tc>
      </w:tr>
      <w:tr>
        <w:trPr>
          <w:trHeight w:val="88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</w:t>
            </w:r>
          </w:p>
        </w:tc>
      </w:tr>
      <w:tr>
        <w:trPr>
          <w:trHeight w:val="28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339,2</w:t>
            </w:r>
          </w:p>
        </w:tc>
      </w:tr>
      <w:tr>
        <w:trPr>
          <w:trHeight w:val="82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339,2</w:t>
            </w:r>
          </w:p>
        </w:tc>
      </w:tr>
      <w:tr>
        <w:trPr>
          <w:trHeight w:val="300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2313,2</w:t>
            </w:r>
          </w:p>
        </w:tc>
      </w:tr>
      <w:tr>
        <w:trPr>
          <w:trHeight w:val="900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2313,2</w:t>
            </w:r>
          </w:p>
        </w:tc>
      </w:tr>
      <w:tr>
        <w:trPr>
          <w:trHeight w:val="31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9892,0</w:t>
            </w:r>
          </w:p>
        </w:tc>
      </w:tr>
      <w:tr>
        <w:trPr>
          <w:trHeight w:val="31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көмекті енгізуге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9038,0</w:t>
            </w:r>
          </w:p>
        </w:tc>
      </w:tr>
      <w:tr>
        <w:trPr>
          <w:trHeight w:val="810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5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жәрдемақы төлеуге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25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 төлеуге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28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3120,4</w:t>
            </w:r>
          </w:p>
        </w:tc>
      </w:tr>
      <w:tr>
        <w:trPr>
          <w:trHeight w:val="85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3120,4</w:t>
            </w:r>
          </w:p>
        </w:tc>
      </w:tr>
      <w:tr>
        <w:trPr>
          <w:trHeight w:val="25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201,6</w:t>
            </w:r>
          </w:p>
        </w:tc>
      </w:tr>
      <w:tr>
        <w:trPr>
          <w:trHeight w:val="870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201,6</w:t>
            </w:r>
          </w:p>
        </w:tc>
      </w:tr>
      <w:tr>
        <w:trPr>
          <w:trHeight w:val="540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137,4</w:t>
            </w:r>
          </w:p>
        </w:tc>
      </w:tr>
      <w:tr>
        <w:trPr>
          <w:trHeight w:val="55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2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</w:p>
        </w:tc>
      </w:tr>
      <w:tr>
        <w:trPr>
          <w:trHeight w:val="25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</w:t>
            </w:r>
          </w:p>
        </w:tc>
      </w:tr>
      <w:tr>
        <w:trPr>
          <w:trHeight w:val="82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</w:t>
            </w:r>
          </w:p>
        </w:tc>
      </w:tr>
      <w:tr>
        <w:trPr>
          <w:trHeight w:val="25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79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25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</w:t>
            </w:r>
          </w:p>
        </w:tc>
      </w:tr>
      <w:tr>
        <w:trPr>
          <w:trHeight w:val="82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</w:t>
            </w:r>
          </w:p>
        </w:tc>
      </w:tr>
      <w:tr>
        <w:trPr>
          <w:trHeight w:val="34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146168,6</w:t>
            </w:r>
          </w:p>
        </w:tc>
      </w:tr>
      <w:tr>
        <w:trPr>
          <w:trHeight w:val="300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жүзеге асыруға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63807,0</w:t>
            </w:r>
          </w:p>
        </w:tc>
      </w:tr>
      <w:tr>
        <w:trPr>
          <w:trHeight w:val="570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беру мемлекеттік мекемелерінде физика, химия, биология кабинеттерін жабдықтау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</w:p>
        </w:tc>
      </w:tr>
      <w:tr>
        <w:trPr>
          <w:trHeight w:val="360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жүйесі бойынша біліктілігін жетілдірген мұғалімдерге төлемін арттыруға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14544,0</w:t>
            </w:r>
          </w:p>
        </w:tc>
      </w:tr>
      <w:tr>
        <w:trPr>
          <w:trHeight w:val="85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59623,6</w:t>
            </w:r>
          </w:p>
        </w:tc>
      </w:tr>
      <w:tr>
        <w:trPr>
          <w:trHeight w:val="330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</w:t>
            </w:r>
          </w:p>
        </w:tc>
      </w:tr>
      <w:tr>
        <w:trPr>
          <w:trHeight w:val="85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</w:t>
            </w:r>
          </w:p>
        </w:tc>
      </w:tr>
      <w:tr>
        <w:trPr>
          <w:trHeight w:val="330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960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70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</w:t>
            </w:r>
          </w:p>
        </w:tc>
      </w:tr>
      <w:tr>
        <w:trPr>
          <w:trHeight w:val="88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</w:t>
            </w:r>
          </w:p>
        </w:tc>
      </w:tr>
      <w:tr>
        <w:trPr>
          <w:trHeight w:val="330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62,6</w:t>
            </w:r>
          </w:p>
        </w:tc>
      </w:tr>
      <w:tr>
        <w:trPr>
          <w:trHeight w:val="94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62,6</w:t>
            </w:r>
          </w:p>
        </w:tc>
      </w:tr>
      <w:tr>
        <w:trPr>
          <w:trHeight w:val="270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89144,0</w:t>
            </w:r>
          </w:p>
        </w:tc>
      </w:tr>
      <w:tr>
        <w:trPr>
          <w:trHeight w:val="31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89144,0</w:t>
            </w:r>
          </w:p>
        </w:tc>
      </w:tr>
      <w:tr>
        <w:trPr>
          <w:trHeight w:val="300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ауылындағы сумен жабдықтау жүйесін қайта құру (4 кезек)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49105,0</w:t>
            </w:r>
          </w:p>
        </w:tc>
      </w:tr>
      <w:tr>
        <w:trPr>
          <w:trHeight w:val="270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ауылындағы су тартқыш салу және скважина бұрғылау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40039,0</w:t>
            </w:r>
          </w:p>
        </w:tc>
      </w:tr>
      <w:tr>
        <w:trPr>
          <w:trHeight w:val="25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52782,0</w:t>
            </w:r>
          </w:p>
        </w:tc>
      </w:tr>
      <w:tr>
        <w:trPr>
          <w:trHeight w:val="270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52782,0</w:t>
            </w:r>
          </w:p>
        </w:tc>
      </w:tr>
      <w:tr>
        <w:trPr>
          <w:trHeight w:val="525" w:hRule="atLeast"/>
        </w:trPr>
        <w:tc>
          <w:tcPr>
            <w:tcW w:w="1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 қызметкерлерін әлеуметтік қолдау көрсету шараларын жүзеге асыру үшін бюджеттік несиелер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5С-38-2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5С-26-4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2"/>
        <w:gridCol w:w="2508"/>
      </w:tblGrid>
      <w:tr>
        <w:trPr>
          <w:trHeight w:val="73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8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99330,5</w:t>
            </w:r>
          </w:p>
        </w:tc>
      </w:tr>
      <w:tr>
        <w:trPr>
          <w:trHeight w:val="30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76698,3</w:t>
            </w:r>
          </w:p>
        </w:tc>
      </w:tr>
      <w:tr>
        <w:trPr>
          <w:trHeight w:val="31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1985,0</w:t>
            </w:r>
          </w:p>
        </w:tc>
      </w:tr>
      <w:tr>
        <w:trPr>
          <w:trHeight w:val="25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 органдарының материялдық-техникалық базасын бекіту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1985,0</w:t>
            </w:r>
          </w:p>
        </w:tc>
      </w:tr>
      <w:tr>
        <w:trPr>
          <w:trHeight w:val="28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12386,3</w:t>
            </w:r>
          </w:p>
        </w:tc>
      </w:tr>
      <w:tr>
        <w:trPr>
          <w:trHeight w:val="30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бақшалар үшін кұрастырмалы-модульдік қазандықтарды сатып алу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8358,6</w:t>
            </w:r>
          </w:p>
        </w:tc>
      </w:tr>
      <w:tr>
        <w:trPr>
          <w:trHeight w:val="39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 үшін спорттық құралдарды сатып алу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1977,7</w:t>
            </w:r>
          </w:p>
        </w:tc>
      </w:tr>
      <w:tr>
        <w:trPr>
          <w:trHeight w:val="57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орта мектебінде күрделі жөндеу жұмысын жүргізу үшін мемлекеттік сараптамамен жобалық-сметалық құжаттамаларды дайындау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55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8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жабдықтау объектілерін жылу беру мерзіміне дайындауға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54327,0</w:t>
            </w:r>
          </w:p>
        </w:tc>
      </w:tr>
      <w:tr>
        <w:trPr>
          <w:trHeight w:val="30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53941,0</w:t>
            </w:r>
          </w:p>
        </w:tc>
      </w:tr>
      <w:tr>
        <w:trPr>
          <w:trHeight w:val="28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бағытталатын ауыл шаруашылығы жануарларының (50%-ға дейін) құнын өтеуге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25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22632,2</w:t>
            </w:r>
          </w:p>
        </w:tc>
      </w:tr>
      <w:tr>
        <w:trPr>
          <w:trHeight w:val="25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8632,2</w:t>
            </w:r>
          </w:p>
        </w:tc>
      </w:tr>
      <w:tr>
        <w:trPr>
          <w:trHeight w:val="25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ауылын сумен жабдықтау жүйесін қайта құру (4-кезек)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5080,9</w:t>
            </w:r>
          </w:p>
        </w:tc>
      </w:tr>
      <w:tr>
        <w:trPr>
          <w:trHeight w:val="25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ауылында су тартқышты салу және сважинаны бұрғылау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3551,3</w:t>
            </w:r>
          </w:p>
        </w:tc>
      </w:tr>
      <w:tr>
        <w:trPr>
          <w:trHeight w:val="51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1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"Комхоз" шаруашылық жүргізу құқығы бар мемлекеттік коммуналдық кәсіпорынның жарғы капиталын арттыруға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5С-38-2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5С-26-4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 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ауылдық округтердің бюджеттік бағдарламалары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997"/>
        <w:gridCol w:w="9267"/>
        <w:gridCol w:w="2548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173906,3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42259,4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14211,8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3973,3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805,3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5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6250,0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ауылдық округі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6826,9</w:t>
            </w:r>
          </w:p>
        </w:tc>
      </w:tr>
      <w:tr>
        <w:trPr>
          <w:trHeight w:val="5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6330,9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9776,7</w:t>
            </w:r>
          </w:p>
        </w:tc>
      </w:tr>
      <w:tr>
        <w:trPr>
          <w:trHeight w:val="5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7481,3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1223,4</w:t>
            </w:r>
          </w:p>
        </w:tc>
      </w:tr>
      <w:tr>
        <w:trPr>
          <w:trHeight w:val="5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ауылдық округі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22635,3</w:t>
            </w:r>
          </w:p>
        </w:tc>
      </w:tr>
      <w:tr>
        <w:trPr>
          <w:trHeight w:val="5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13021,3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5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5119,9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4743,9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7663,2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6432,8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413,4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9883,0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7078,4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1408,6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ауылдық округі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9680,1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7145,3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631,8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ауылдық округі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9562,6</w:t>
            </w:r>
          </w:p>
        </w:tc>
      </w:tr>
      <w:tr>
        <w:trPr>
          <w:trHeight w:val="5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7440,6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ауылдық округі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9990,5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7059,7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1147,8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 ауылдық округі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8848,7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5902,4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2026,3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ауылдық округі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12596,0</w:t>
            </w:r>
          </w:p>
        </w:tc>
      </w:tr>
      <w:tr>
        <w:trPr>
          <w:trHeight w:val="5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8878,3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1497,7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 ауылдық округі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9857,6</w:t>
            </w:r>
          </w:p>
        </w:tc>
      </w:tr>
      <w:tr>
        <w:trPr>
          <w:trHeight w:val="5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8041,6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1198,0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9206,4</w:t>
            </w:r>
          </w:p>
        </w:tc>
      </w:tr>
      <w:tr>
        <w:trPr>
          <w:trHeight w:val="5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6204,5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375,9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2085,0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