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6d7f" w14:textId="2716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2013 жылғы 25 желтоқсандағы № 5С-23/1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2014 жылғы 18 наурыздағы № 5С-25/3 шешімі. Ақмола облысының Әділет департаментінде 2014 жылғы 2 сәуірде № 4065 болып тіркелді. Күші жойылды - Ақмола облысы Бұланды аудандық мәслихатының 2015 жылғы 23 желтоқсандағы № 5С-43/6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Бұланды аудандық мәслихатының 23.12.2015 </w:t>
      </w:r>
      <w:r>
        <w:rPr>
          <w:rFonts w:ascii="Times New Roman"/>
          <w:b w:val="false"/>
          <w:i w:val="false"/>
          <w:color w:val="ff0000"/>
          <w:sz w:val="28"/>
        </w:rPr>
        <w:t>№ 5С-43/6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«2014-2016 жылдарға арналған аудандық бюджет туралы» 2013 жылғы 25 желтоқсандағы № 5С-23/1 (Нормативтік құқықтық актілерді мемлекеттік тіркеу тізілімінде № 3959 болып тіркелген, 2014 жылғы 24 қаңтарда «Бұланды таңы» газетінде және 2014 жылғы 24 қаңтарда «Вести Бұланды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3498260,9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428918,0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68891,0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2998172,9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3498639,4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жылға аудандық бюджетте 1390948,9 мың теңге сомасында нысаналы трансферттер қарастырылсын,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облыстық бюджеттен 206171,9 мың теңге сомасында дамытуға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203021,9 мың теңге білім беру объектілерін салу және қайта қалпына келтіруге;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3150 мың теңге елді мекендердегі сумен жабдықтау және су бұру жүйелерін дамытуға;»;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«2014-2016 жылдарға арналған аудандық бюджет туралы» 2013 жылғы 25 желтоқсандағы № 5С-23/1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25-сессияның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Т.Садвақасов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М.Балпан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Бұланды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наурыздағы № 5С-25/3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 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90"/>
        <w:gridCol w:w="487"/>
        <w:gridCol w:w="9510"/>
        <w:gridCol w:w="2506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3498260,9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428918,0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182257,0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2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2998172,9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2998172,9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2998172,9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21"/>
        <w:gridCol w:w="532"/>
        <w:gridCol w:w="9402"/>
        <w:gridCol w:w="2529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3498639,4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17533,0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67789,0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64060,0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116211,0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21576,0</w:t>
            </w:r>
          </w:p>
        </w:tc>
      </w:tr>
      <w:tr>
        <w:trPr>
          <w:trHeight w:val="16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12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2263770,9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9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тегін алып баруды және кері алып келуді ұйымдастыру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1817575,0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1374669,0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83182,0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78067,0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11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84303,0</w:t>
            </w:r>
          </w:p>
        </w:tc>
      </w:tr>
      <w:tr>
        <w:trPr>
          <w:trHeight w:val="12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11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13514,0</w:t>
            </w:r>
          </w:p>
        </w:tc>
      </w:tr>
      <w:tr>
        <w:trPr>
          <w:trHeight w:val="11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677376,5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639373,0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жобалау, салу және (немесе) сатып алу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40357,0</w:t>
            </w: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инфрақұрылымдарды жобалау, дамыту, жайластыру және (немесе) сатып алу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11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24679,5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6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12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67745,0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43816,0</w:t>
            </w: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2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11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8228,0</w:t>
            </w:r>
          </w:p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11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-15576,5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15576,5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