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9413" w14:textId="0a194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"Бұланды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Бұланды аудандық мәслихатының 2013 жылғы 30 қыркүйектегі № 5С-20/4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2014 жылғы 18 наурыздағы № 5С-25/6 шешімі. Ақмола облысының Әділет департаментінде 2014 жылғы 15 сәуірде № 4098 болып тіркелді. Күші жойылды - Ақмола облысы Бұланды аудандық мәслихатының 2015 жылғы 21 тамыздағы № 5С-40/2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Бұланды аудандық мәслихатының 21.08.2015 </w:t>
      </w:r>
      <w:r>
        <w:rPr>
          <w:rFonts w:ascii="Times New Roman"/>
          <w:b w:val="false"/>
          <w:i w:val="false"/>
          <w:color w:val="ff0000"/>
          <w:sz w:val="28"/>
        </w:rPr>
        <w:t>№ 5С-40/2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 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2013 жылғы 21 мамырдағы № 504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Әлеуметтік көмек көрсетудің, оның мөлшерлерін белгілеудің және мұқтаж азаматтардың жекелеген санаттарының тізбесін айқындаудың </w:t>
      </w:r>
      <w:r>
        <w:rPr>
          <w:rFonts w:ascii="Times New Roman"/>
          <w:b w:val="false"/>
          <w:i w:val="false"/>
          <w:color w:val="000000"/>
          <w:sz w:val="28"/>
        </w:rPr>
        <w:t>үлгілік 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«Бұланды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туралы» Бұланды аудандық мәслихатының 2013 жылғы 30 қыркүйектегі № 5С-20/4 шешіміне (Нормативтік құқықтық актілерді мемлекеттік тіркеу тізілімінде № 3853 тіркелген, 2013 жылғы 25 қазанда «Бұланды таңы» газетінде және 2013 жылғы 25 қазанда «Вести Бұланды жаршысы»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азат жолы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«барлық санаттағы мүгедектер;»;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10-тармақтың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барлық санаттағы мүгедектер;»;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азаматтарға (отбасына) қиын тіршілік жағдайы туындаған кезде, азаматтың (отбасының) кірісіне байланыссыз: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ұйымдарында есепте тұрған онкологиялық ауруларға;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«Бұланды ауданының орталық ауруханасы» шаруашылық жүргізу құқығындағы мемлекеттік коммуналдық кәсіпорынының тізімі негізінде туберкулез ауруларымен ауыратын адамдарға ем алу ақысы;».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 25-сессияның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Т.Садвақасов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Ш.Құсайынов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 әкімі                    М.Балпан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