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36f8" w14:textId="bde3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2013 жылғы 25 желтоқсандағы № 5С-23/1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2014 жылғы 4 мамырдағы № 5С-28/1 шешімі. Ақмола облысының Әділет департаментінде 2014 жылғы 27 мамырда № 4215 болып тіркелді. Күші жойылды - Ақмола облысы Бұланды аудандық мәслихатының 2015 жылғы 23 желтоқсандағы № 5С-43/6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«2014-2016 жылдарға арналған аудандық бюджет туралы» 2013 жылғы 25 желтоқсандағы № 5С-23/1 (Нормативтік құқықтық актілерді мемлекеттік тіркеу тізілімінде № 3959 болып тіркелген, 2014 жылғы 24 қаңтарда «Бұланды таңы» газетінде және 2014 жылғы 24 қаңтарда «Вести Бұланды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1, 2, 3-қосымшаларға сәйкес, соның ішінде 2014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3649351,9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428918,0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68891,0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3149263,9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3659909,3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7198,0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6600,0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-24355,4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24355,4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17157,4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2014 жылға аудандық бюджетте 1542039,9 мың теңге сомасында нысаналы трансферттер қарастырылсын,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республикалық бюджеттен 309452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12914 мың теңге арнайы әлеуметтік қызмет көрсетуге,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12914 мың теңге Өрлеу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174193 мың теңге мектепке дейінгі білім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12291 мың теңге 2011-2020 жылдарға арналған Қазақстан Республикасының білім беруді дамыту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12291 мың теңге негізгі орта және жалпы орта білім беретін мемлекеттік мекемелерде физика, химия, биология кабинеттерін оқу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15288 мың теңге үш деңгейлі жүйе бойынша біліктілігін арттырудан өткен мұғалімдерге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 мың теңге мүгедектерге қызмет көрсетуге бағдарланған ұйымдар орналасқан жерлерде жол белгілерін және нұсқауларды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92469 мың теңге мемлекеттік мекемелердің мемлекеттік қызметшілер болып табылмайтын жұмыскерлерінің, сондай–ақ жергілікті бюджеттен қаржыландыратылатын мемлекеттік кәсіпорындардың жұмыскерлерінің лауазымдық айлықақысына ерекше еңбек жағдайлары үшін ай сайынғы үстемақы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1503 мың теңге мемлекеттік атаулы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710 мың теңге 18 жасқа дейінгі балаларға мемлекеттік жәрдемақылар төлеуге.»;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«2014-2016 жылдарға арналған аудандық бюджет туралы» 2013 жылғы 25 желтоқсандағы № 5С-23/1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28-сессияның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А.Ермуханов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5С-28/1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729"/>
        <w:gridCol w:w="9295"/>
        <w:gridCol w:w="220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3649351,9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10738,0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3149263,9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3149263,9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3149263,9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84"/>
        <w:gridCol w:w="705"/>
        <w:gridCol w:w="9457"/>
        <w:gridCol w:w="213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3659909,3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2405487,9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1959292,0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1447490,0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89085,0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82013,0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89461,0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677118,0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638631,5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жобалау, салу және (немесе) сатып алу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жобалау, дамыту, жайластыру және (немесе) сатып алу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572741,0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картасының екінші бағыты шеңберінде жетіспейтін инженерлік-коммуникациялық инфрақұрылымды дамыту мен жайғастыру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88277,0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49068,0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11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67921,0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-24355,4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24355,4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</w:tbl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5С-28/1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94"/>
        <w:gridCol w:w="858"/>
        <w:gridCol w:w="8775"/>
        <w:gridCol w:w="2442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2100"/>
        <w:gridCol w:w="2100"/>
        <w:gridCol w:w="2432"/>
        <w:gridCol w:w="2433"/>
        <w:gridCol w:w="210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</w:tr>
      <w:tr>
        <w:trPr>
          <w:trHeight w:val="45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2412"/>
        <w:gridCol w:w="2434"/>
        <w:gridCol w:w="2368"/>
        <w:gridCol w:w="2107"/>
        <w:gridCol w:w="1868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</w:p>
        </w:tc>
      </w:tr>
      <w:tr>
        <w:trPr>
          <w:trHeight w:val="45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