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60773" w14:textId="82607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2013 жылғы 25 желтоқсандағы № 5С-23/1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2014 жылғы 30 маусымдағы № 5С-30/1 шешімі. Ақмола облысының Әділет департаментінде 2014 жылғы 9 шілдеде № 4262 болып тіркелді. Күші жойылды - Ақмола облысы Бұланды аудандық мәслихатының 2015 жылғы 23 желтоқсандағы № 5С-43/6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Бұланды аудандық мәслихатының 23.12.2015 </w:t>
      </w:r>
      <w:r>
        <w:rPr>
          <w:rFonts w:ascii="Times New Roman"/>
          <w:b w:val="false"/>
          <w:i w:val="false"/>
          <w:color w:val="ff0000"/>
          <w:sz w:val="28"/>
        </w:rPr>
        <w:t>№ 5С-43/6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 енеді)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 Заңының 6-бабының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Бұланды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Бұланды аудандық мәслихатының «2014-2016 жылдарға арналған аудандық бюджет туралы» 2013 жылғы 25 желтоқсандағы № 5С-23/1 (Нормативтік құқықтық актілерді мемлекеттік тіркеу тізілімінде № 3959 болып тіркелген, 2014 жылғы 24 қаңтарда «Бұланды таңы» газетінде және 2014 жылғы 24 қаңтарда «Вести Бұланды жаршысы»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– 3698594,9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428918,0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2279,0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68891,0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3198506,9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3709152,3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азат жолы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«4. 2014 жылға аудандық бюджетте 1591282,9 мың теңге сомасында нысаналы трансферттер қарастырылсын, соның ішінде:»;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4-тармақтың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«4) облыстық бюджеттен 198236 мың теңге сомасында ағымдағы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65719 мың теңге ауданның білім насандарына құрастырмалы-модульдік қазандықтар сатып алуға және орнатуға;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3820 мың теңге ауданның мектептері үшін спорттық жабдықтар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28890 мың теңге Бұланды ауданы Макинск қаласының футбол алаңы үшін жасанды жабын төсеуге;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20659 теңге автомобиль жолдарына жөндеу жұмыстарын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36306 мың теңге эпизоотияға қарсы іс-шараларды өткізуге;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108 мың теңге бруцеллез ауруымен ауыратын ұсақ қара малдарға санитарлық союды өткізуге;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891 мың теңге санитарлық союға бағытталатын ауыл шаруашылығы малдарының құнын (50 % дейін) өтеуге;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41843 мың теңге тұрғын үй-коммуналдық шаруашылығын дамытуға.»;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Бұланды аудандық мәслихатының «2014-2016 жылдарға арналған аудандық бюджет туралы» 2013 жылғы 25 желтоқсандағы № 5С-23/1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2014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 30-сессияның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A.Ермұханов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Ш.Құсайынов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Бұланды ауданының әкімі                    Қ.Испергенов</w:t>
      </w:r>
    </w:p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Бұланды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30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5С-30/1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 </w:t>
      </w:r>
    </w:p>
    <w:bookmarkEnd w:id="1"/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510"/>
        <w:gridCol w:w="676"/>
        <w:gridCol w:w="8884"/>
        <w:gridCol w:w="3020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3698594,9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428918,0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29440,0</w:t>
            </w:r>
          </w:p>
        </w:tc>
      </w:tr>
      <w:tr>
        <w:trPr>
          <w:trHeight w:val="4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29440,0</w:t>
            </w:r>
          </w:p>
        </w:tc>
      </w:tr>
      <w:tr>
        <w:trPr>
          <w:trHeight w:val="4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188897,0</w:t>
            </w:r>
          </w:p>
        </w:tc>
      </w:tr>
      <w:tr>
        <w:trPr>
          <w:trHeight w:val="4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188897,0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182257,0</w:t>
            </w:r>
          </w:p>
        </w:tc>
      </w:tr>
      <w:tr>
        <w:trPr>
          <w:trHeight w:val="4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128100,0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10738,0</w:t>
            </w:r>
          </w:p>
        </w:tc>
      </w:tr>
      <w:tr>
        <w:trPr>
          <w:trHeight w:val="4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40793,0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2626,0</w:t>
            </w:r>
          </w:p>
        </w:tc>
      </w:tr>
      <w:tr>
        <w:trPr>
          <w:trHeight w:val="4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23608,0</w:t>
            </w:r>
          </w:p>
        </w:tc>
      </w:tr>
      <w:tr>
        <w:trPr>
          <w:trHeight w:val="4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5059,0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13592,0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4957,0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381,0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381,0</w:t>
            </w:r>
          </w:p>
        </w:tc>
      </w:tr>
      <w:tr>
        <w:trPr>
          <w:trHeight w:val="11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4335,0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4335,0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2279,0</w:t>
            </w:r>
          </w:p>
        </w:tc>
      </w:tr>
      <w:tr>
        <w:trPr>
          <w:trHeight w:val="4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2279,0</w:t>
            </w:r>
          </w:p>
        </w:tc>
      </w:tr>
      <w:tr>
        <w:trPr>
          <w:trHeight w:val="5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2277,0</w:t>
            </w:r>
          </w:p>
        </w:tc>
      </w:tr>
      <w:tr>
        <w:trPr>
          <w:trHeight w:val="5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5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68891,0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68891,0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68891,0</w:t>
            </w:r>
          </w:p>
        </w:tc>
      </w:tr>
      <w:tr>
        <w:trPr>
          <w:trHeight w:val="4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3198506,9</w:t>
            </w:r>
          </w:p>
        </w:tc>
      </w:tr>
      <w:tr>
        <w:trPr>
          <w:trHeight w:val="4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3198506,9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3198506,9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704"/>
        <w:gridCol w:w="725"/>
        <w:gridCol w:w="8519"/>
        <w:gridCol w:w="3010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3709152,3</w:t>
            </w:r>
          </w:p>
        </w:tc>
      </w:tr>
      <w:tr>
        <w:trPr>
          <w:trHeight w:val="46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225437,0</w:t>
            </w:r>
          </w:p>
        </w:tc>
      </w:tr>
      <w:tr>
        <w:trPr>
          <w:trHeight w:val="4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17591,0</w:t>
            </w:r>
          </w:p>
        </w:tc>
      </w:tr>
      <w:tr>
        <w:trPr>
          <w:trHeight w:val="7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14339,0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3252,0</w:t>
            </w:r>
          </w:p>
        </w:tc>
      </w:tr>
      <w:tr>
        <w:trPr>
          <w:trHeight w:val="5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68244,0</w:t>
            </w:r>
          </w:p>
        </w:tc>
      </w:tr>
      <w:tr>
        <w:trPr>
          <w:trHeight w:val="8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64515,0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3729,0</w:t>
            </w:r>
          </w:p>
        </w:tc>
      </w:tr>
      <w:tr>
        <w:trPr>
          <w:trHeight w:val="8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117901,0</w:t>
            </w:r>
          </w:p>
        </w:tc>
      </w:tr>
      <w:tr>
        <w:trPr>
          <w:trHeight w:val="7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113081,0</w:t>
            </w:r>
          </w:p>
        </w:tc>
      </w:tr>
      <w:tr>
        <w:trPr>
          <w:trHeight w:val="43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4820,0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21701,0</w:t>
            </w:r>
          </w:p>
        </w:tc>
      </w:tr>
      <w:tr>
        <w:trPr>
          <w:trHeight w:val="12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20254,0</w:t>
            </w:r>
          </w:p>
        </w:tc>
      </w:tr>
      <w:tr>
        <w:trPr>
          <w:trHeight w:val="4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479,0</w:t>
            </w:r>
          </w:p>
        </w:tc>
      </w:tr>
      <w:tr>
        <w:trPr>
          <w:trHeight w:val="9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</w:tr>
      <w:tr>
        <w:trPr>
          <w:trHeight w:val="43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</w:p>
        </w:tc>
      </w:tr>
      <w:tr>
        <w:trPr>
          <w:trHeight w:val="43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2585,0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2585,0</w:t>
            </w:r>
          </w:p>
        </w:tc>
      </w:tr>
      <w:tr>
        <w:trPr>
          <w:trHeight w:val="4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1980,0</w:t>
            </w:r>
          </w:p>
        </w:tc>
      </w:tr>
      <w:tr>
        <w:trPr>
          <w:trHeight w:val="12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605,0</w:t>
            </w:r>
          </w:p>
        </w:tc>
      </w:tr>
      <w:tr>
        <w:trPr>
          <w:trHeight w:val="4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6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2405487,9</w:t>
            </w:r>
          </w:p>
        </w:tc>
      </w:tr>
      <w:tr>
        <w:trPr>
          <w:trHeight w:val="9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7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оқушыларды мектепке дейін тегін алып баруды және кері алып келуді ұйымдастыру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4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1959292,0</w:t>
            </w:r>
          </w:p>
        </w:tc>
      </w:tr>
      <w:tr>
        <w:trPr>
          <w:trHeight w:val="8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9153,0</w:t>
            </w:r>
          </w:p>
        </w:tc>
      </w:tr>
      <w:tr>
        <w:trPr>
          <w:trHeight w:val="5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1447490,0</w:t>
            </w:r>
          </w:p>
        </w:tc>
      </w:tr>
      <w:tr>
        <w:trPr>
          <w:trHeight w:val="9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8808,0</w:t>
            </w:r>
          </w:p>
        </w:tc>
      </w:tr>
      <w:tr>
        <w:trPr>
          <w:trHeight w:val="8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15836,0</w:t>
            </w:r>
          </w:p>
        </w:tc>
      </w:tr>
      <w:tr>
        <w:trPr>
          <w:trHeight w:val="5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89085,0</w:t>
            </w:r>
          </w:p>
        </w:tc>
      </w:tr>
      <w:tr>
        <w:trPr>
          <w:trHeight w:val="5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білім беру ұйымдарын қамтамасыз ету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82013,0</w:t>
            </w:r>
          </w:p>
        </w:tc>
      </w:tr>
      <w:tr>
        <w:trPr>
          <w:trHeight w:val="5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2568,0</w:t>
            </w:r>
          </w:p>
        </w:tc>
      </w:tr>
      <w:tr>
        <w:trPr>
          <w:trHeight w:val="12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cәбиді (жетім балаларды) және ата-анасының қамқорлығынсыз қалған сәбиді (балаларды), асырап бағу үшін қамқоршыларға (қорғаншыларға) ай сайын ақша қаражаттарын төлеу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15826,0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17758,0</w:t>
            </w:r>
          </w:p>
        </w:tc>
      </w:tr>
      <w:tr>
        <w:trPr>
          <w:trHeight w:val="8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177865,0</w:t>
            </w:r>
          </w:p>
        </w:tc>
      </w:tr>
      <w:tr>
        <w:trPr>
          <w:trHeight w:val="43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Идараға қарасты мемлекеттік мекемелер мен ұйымдардың күрделі шығыстары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92890,0</w:t>
            </w:r>
          </w:p>
        </w:tc>
      </w:tr>
      <w:tr>
        <w:trPr>
          <w:trHeight w:val="4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446021,9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446021,9</w:t>
            </w:r>
          </w:p>
        </w:tc>
      </w:tr>
      <w:tr>
        <w:trPr>
          <w:trHeight w:val="46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96287,0</w:t>
            </w:r>
          </w:p>
        </w:tc>
      </w:tr>
      <w:tr>
        <w:trPr>
          <w:trHeight w:val="8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6742,0</w:t>
            </w:r>
          </w:p>
        </w:tc>
      </w:tr>
      <w:tr>
        <w:trPr>
          <w:trHeight w:val="4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6742,0</w:t>
            </w:r>
          </w:p>
        </w:tc>
      </w:tr>
      <w:tr>
        <w:trPr>
          <w:trHeight w:val="9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89461,0</w:t>
            </w:r>
          </w:p>
        </w:tc>
      </w:tr>
      <w:tr>
        <w:trPr>
          <w:trHeight w:val="12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17504,0</w:t>
            </w:r>
          </w:p>
        </w:tc>
      </w:tr>
      <w:tr>
        <w:trPr>
          <w:trHeight w:val="43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13178,0</w:t>
            </w:r>
          </w:p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2103,0</w:t>
            </w:r>
          </w:p>
        </w:tc>
      </w:tr>
      <w:tr>
        <w:trPr>
          <w:trHeight w:val="43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704,0</w:t>
            </w:r>
          </w:p>
        </w:tc>
      </w:tr>
      <w:tr>
        <w:trPr>
          <w:trHeight w:val="8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шешімдері бойынша мұқтаж азаматтардың жекелеген санаттарына әлеуметтік көмек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24685,0</w:t>
            </w:r>
          </w:p>
        </w:tc>
      </w:tr>
      <w:tr>
        <w:trPr>
          <w:trHeight w:val="43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 қамтамасыз ету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</w:p>
        </w:tc>
      </w:tr>
      <w:tr>
        <w:trPr>
          <w:trHeight w:val="9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4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11830,0</w:t>
            </w:r>
          </w:p>
        </w:tc>
      </w:tr>
      <w:tr>
        <w:trPr>
          <w:trHeight w:val="12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құралдарымен қамтамасыз ету және ымдау тілі мамандарының, жеке көмекшілердің қызметін көрсету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5194,0</w:t>
            </w:r>
          </w:p>
        </w:tc>
      </w:tr>
      <w:tr>
        <w:trPr>
          <w:trHeight w:val="43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13514,0</w:t>
            </w:r>
          </w:p>
        </w:tc>
      </w:tr>
      <w:tr>
        <w:trPr>
          <w:trHeight w:val="8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8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5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718961,0</w:t>
            </w:r>
          </w:p>
        </w:tc>
      </w:tr>
      <w:tr>
        <w:trPr>
          <w:trHeight w:val="8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ауыл, ауылдық округ әкімі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19157,0</w:t>
            </w:r>
          </w:p>
        </w:tc>
      </w:tr>
      <w:tr>
        <w:trPr>
          <w:trHeight w:val="6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15267,0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1297,0</w:t>
            </w:r>
          </w:p>
        </w:tc>
      </w:tr>
      <w:tr>
        <w:trPr>
          <w:trHeight w:val="43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43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638631,5</w:t>
            </w:r>
          </w:p>
        </w:tc>
      </w:tr>
      <w:tr>
        <w:trPr>
          <w:trHeight w:val="8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жобалау, салу және (немесе) сатып алу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40357,0</w:t>
            </w:r>
          </w:p>
        </w:tc>
      </w:tr>
      <w:tr>
        <w:trPr>
          <w:trHeight w:val="8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инфрақұрылымдарды жобалау, дамыту, жайластыру және (немесе) сатып алу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22125,0</w:t>
            </w:r>
          </w:p>
        </w:tc>
      </w:tr>
      <w:tr>
        <w:trPr>
          <w:trHeight w:val="43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572741,0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</w:p>
        </w:tc>
      </w:tr>
      <w:tr>
        <w:trPr>
          <w:trHeight w:val="8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картасының екінші бағыты шеңберінде жетіспейтін инженерлік-коммуникациялық инфрақұрылымды дамыту мен жайғастыру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258,5</w:t>
            </w:r>
          </w:p>
        </w:tc>
      </w:tr>
      <w:tr>
        <w:trPr>
          <w:trHeight w:val="11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61172,5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27621,5</w:t>
            </w:r>
          </w:p>
        </w:tc>
      </w:tr>
      <w:tr>
        <w:trPr>
          <w:trHeight w:val="4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1896,0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6870,0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23250,0</w:t>
            </w:r>
          </w:p>
        </w:tc>
      </w:tr>
      <w:tr>
        <w:trPr>
          <w:trHeight w:val="4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43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113111,0</w:t>
            </w:r>
          </w:p>
        </w:tc>
      </w:tr>
      <w:tr>
        <w:trPr>
          <w:trHeight w:val="4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88277,0</w:t>
            </w:r>
          </w:p>
        </w:tc>
      </w:tr>
      <w:tr>
        <w:trPr>
          <w:trHeight w:val="9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4535,0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49068,0</w:t>
            </w:r>
          </w:p>
        </w:tc>
      </w:tr>
      <w:tr>
        <w:trPr>
          <w:trHeight w:val="46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25490,0</w:t>
            </w:r>
          </w:p>
        </w:tc>
      </w:tr>
      <w:tr>
        <w:trPr>
          <w:trHeight w:val="43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Идараға қарасты мемлекеттік мекемелер мен ұйымдардың күрделі шығыстары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4067,0</w:t>
            </w:r>
          </w:p>
        </w:tc>
      </w:tr>
      <w:tr>
        <w:trPr>
          <w:trHeight w:val="4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13607,0</w:t>
            </w:r>
          </w:p>
        </w:tc>
      </w:tr>
      <w:tr>
        <w:trPr>
          <w:trHeight w:val="12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4560,0</w:t>
            </w:r>
          </w:p>
        </w:tc>
      </w:tr>
      <w:tr>
        <w:trPr>
          <w:trHeight w:val="8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4177,0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4870,0</w:t>
            </w:r>
          </w:p>
        </w:tc>
      </w:tr>
      <w:tr>
        <w:trPr>
          <w:trHeight w:val="43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11227,0</w:t>
            </w:r>
          </w:p>
        </w:tc>
      </w:tr>
      <w:tr>
        <w:trPr>
          <w:trHeight w:val="9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3817,0</w:t>
            </w:r>
          </w:p>
        </w:tc>
      </w:tr>
      <w:tr>
        <w:trPr>
          <w:trHeight w:val="4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12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8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67921,0</w:t>
            </w:r>
          </w:p>
        </w:tc>
      </w:tr>
      <w:tr>
        <w:trPr>
          <w:trHeight w:val="46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2772,0</w:t>
            </w:r>
          </w:p>
        </w:tc>
      </w:tr>
      <w:tr>
        <w:trPr>
          <w:trHeight w:val="46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көрсету жөніндегі шараларды іске асыру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2772,0</w:t>
            </w:r>
          </w:p>
        </w:tc>
      </w:tr>
      <w:tr>
        <w:trPr>
          <w:trHeight w:val="4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13712,0</w:t>
            </w:r>
          </w:p>
        </w:tc>
      </w:tr>
      <w:tr>
        <w:trPr>
          <w:trHeight w:val="8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13712,0</w:t>
            </w:r>
          </w:p>
        </w:tc>
      </w:tr>
      <w:tr>
        <w:trPr>
          <w:trHeight w:val="4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7563,0</w:t>
            </w:r>
          </w:p>
        </w:tc>
      </w:tr>
      <w:tr>
        <w:trPr>
          <w:trHeight w:val="8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5853,0</w:t>
            </w:r>
          </w:p>
        </w:tc>
      </w:tr>
      <w:tr>
        <w:trPr>
          <w:trHeight w:val="4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5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4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43874,0</w:t>
            </w:r>
          </w:p>
        </w:tc>
      </w:tr>
      <w:tr>
        <w:trPr>
          <w:trHeight w:val="8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5869,0</w:t>
            </w:r>
          </w:p>
        </w:tc>
      </w:tr>
      <w:tr>
        <w:trPr>
          <w:trHeight w:val="4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</w:tr>
      <w:tr>
        <w:trPr>
          <w:trHeight w:val="4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8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36306,0</w:t>
            </w:r>
          </w:p>
        </w:tc>
      </w:tr>
      <w:tr>
        <w:trPr>
          <w:trHeight w:val="46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12357,0</w:t>
            </w:r>
          </w:p>
        </w:tc>
      </w:tr>
      <w:tr>
        <w:trPr>
          <w:trHeight w:val="43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7059,0</w:t>
            </w:r>
          </w:p>
        </w:tc>
      </w:tr>
      <w:tr>
        <w:trPr>
          <w:trHeight w:val="7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6859,0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5298,0</w:t>
            </w:r>
          </w:p>
        </w:tc>
      </w:tr>
      <w:tr>
        <w:trPr>
          <w:trHeight w:val="8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5298,0</w:t>
            </w:r>
          </w:p>
        </w:tc>
      </w:tr>
      <w:tr>
        <w:trPr>
          <w:trHeight w:val="3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27950,0</w:t>
            </w:r>
          </w:p>
        </w:tc>
      </w:tr>
      <w:tr>
        <w:trPr>
          <w:trHeight w:val="7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8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11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27050,0</w:t>
            </w:r>
          </w:p>
        </w:tc>
      </w:tr>
      <w:tr>
        <w:trPr>
          <w:trHeight w:val="5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24659,0</w:t>
            </w:r>
          </w:p>
        </w:tc>
      </w:tr>
      <w:tr>
        <w:trPr>
          <w:trHeight w:val="76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2391,0</w:t>
            </w:r>
          </w:p>
        </w:tc>
      </w:tr>
      <w:tr>
        <w:trPr>
          <w:trHeight w:val="3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30233,0</w:t>
            </w:r>
          </w:p>
        </w:tc>
      </w:tr>
      <w:tr>
        <w:trPr>
          <w:trHeight w:val="8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</w:p>
        </w:tc>
      </w:tr>
      <w:tr>
        <w:trPr>
          <w:trHeight w:val="7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</w:p>
        </w:tc>
      </w:tr>
      <w:tr>
        <w:trPr>
          <w:trHeight w:val="8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8339,0</w:t>
            </w:r>
          </w:p>
        </w:tc>
      </w:tr>
      <w:tr>
        <w:trPr>
          <w:trHeight w:val="11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8339,0</w:t>
            </w:r>
          </w:p>
        </w:tc>
      </w:tr>
      <w:tr>
        <w:trPr>
          <w:trHeight w:val="7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5596,0</w:t>
            </w:r>
          </w:p>
        </w:tc>
      </w:tr>
      <w:tr>
        <w:trPr>
          <w:trHeight w:val="8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5378,0</w:t>
            </w:r>
          </w:p>
        </w:tc>
      </w:tr>
      <w:tr>
        <w:trPr>
          <w:trHeight w:val="3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4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8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4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8520,4</w:t>
            </w:r>
          </w:p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8520,4</w:t>
            </w:r>
          </w:p>
        </w:tc>
      </w:tr>
      <w:tr>
        <w:trPr>
          <w:trHeight w:val="3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8520,4</w:t>
            </w:r>
          </w:p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7198,0</w:t>
            </w:r>
          </w:p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8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3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7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3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6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6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4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4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11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4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-24355,4</w:t>
            </w:r>
          </w:p>
        </w:tc>
      </w:tr>
      <w:tr>
        <w:trPr>
          <w:trHeight w:val="3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24355,4</w:t>
            </w:r>
          </w:p>
        </w:tc>
      </w:tr>
      <w:tr>
        <w:trPr>
          <w:trHeight w:val="3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4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17157,4</w:t>
            </w:r>
          </w:p>
        </w:tc>
      </w:tr>
      <w:tr>
        <w:trPr>
          <w:trHeight w:val="4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17157,4</w:t>
            </w:r>
          </w:p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17157,4</w:t>
            </w:r>
          </w:p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17157,4</w:t>
            </w:r>
          </w:p>
        </w:tc>
      </w:tr>
    </w:tbl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Бұланды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30 маусымдағы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5С-30/1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 </w:t>
      </w:r>
    </w:p>
    <w:bookmarkEnd w:id="3"/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әрбір қаладағы аудан, аудандық маңызы бар қаланың, кент, ауыл, ауылдық округтің бюджеттік бағдарламаларының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753"/>
        <w:gridCol w:w="838"/>
        <w:gridCol w:w="8662"/>
        <w:gridCol w:w="2805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42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117901,0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117901,0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113081,0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4820,0</w:t>
            </w:r>
          </w:p>
        </w:tc>
      </w:tr>
      <w:tr>
        <w:trPr>
          <w:trHeight w:val="42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19157,0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19157,0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15267,0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161172,0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1"/>
        <w:gridCol w:w="2100"/>
        <w:gridCol w:w="2100"/>
        <w:gridCol w:w="2433"/>
        <w:gridCol w:w="2433"/>
        <w:gridCol w:w="2103"/>
      </w:tblGrid>
      <w:tr>
        <w:trPr>
          <w:trHeight w:val="3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375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Айнакөл селолық округі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Вознесенка селолық округі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Даниловка селолық округі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Ерголка ауылдық округі</w:t>
            </w:r>
          </w:p>
        </w:tc>
      </w:tr>
      <w:tr>
        <w:trPr>
          <w:trHeight w:val="45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24760,0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9369,0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7514,0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24760,0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9369,0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7514,0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22020,0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9369,0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7514,0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13543,0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13543,0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13350,0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1598,0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1598,0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1598,0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43517,0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8141,0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8796,0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14318,0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11236,0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9349,0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8"/>
        <w:gridCol w:w="2323"/>
        <w:gridCol w:w="2174"/>
        <w:gridCol w:w="2387"/>
        <w:gridCol w:w="2493"/>
        <w:gridCol w:w="1985"/>
      </w:tblGrid>
      <w:tr>
        <w:trPr>
          <w:trHeight w:val="3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Журавлевка селолық округі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Капитоновка селолық округі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Карамышевка селолық округі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Қараөзек ауылдық округі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 селолық округі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Новобратск селолық округі</w:t>
            </w:r>
          </w:p>
        </w:tc>
      </w:tr>
      <w:tr>
        <w:trPr>
          <w:trHeight w:val="45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10358,0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9419,0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7722,0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7838,0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10358,0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9419,0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7722,0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7838,0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10358,0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7679,0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7592,0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7628,0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1740,0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42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1681,0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1391,0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1681,0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1391,0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1681,0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1391,0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12289,0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10845,0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9819,0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10865,0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12727,0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