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d7f0" w14:textId="6fcd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2013 жылғы 25 желтоқсандағы № 5С-23/1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2014 жылғы 25 қыркүйектегі № 5С-32/1 шешімі. Ақмола облысының Әділет департаментінде 2014 жылғы 7 қазанда № 4390 болып тіркелді. Күші жойылды - Ақмола облысы Бұланды аудандық мәслихатының 2015 жылғы 23 желтоқсандағы № 5С-43/6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«2014-2016 жылдарға арналған аудандық бюджет туралы» 2013 жылғы 25 желтоқсандағы № 5С-23/1 (Нормативтік құқықтық актілерді мемлекеттік тіркеу тізілімінде № 3959 болып тіркелген, 2014 жылғы 24 қаңтарда «Бұланды таңы» газетінде және 2014 жылғы 24 қаңтарда «Вести Бұланды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1, 2, 3 қосымшаларға сәйкес, соның ішінде 2014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3782302,1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428918,0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68891,0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3282214,1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3783859,5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7154,9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8290,9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 – 15600,0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15600,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-24312,3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24312,3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8290,9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17157,4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2014 жылға аудандық бюджетте 1674990,1 мың теңге сомасында нысаналы трансферттер қарастырылсын,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облыстық бюджеттен 215171,9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203021,9 мың теңге білім беру объектілерінің құрылысына және қайта жаңғыртуға;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3150,0 мың теңге ауылдық елді мекендердегі сумен жабдықтау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9000,0 мың теңге заңды тұлғалардың жарғылық капиталын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облыстық бюджеттен 272943,2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65719 мың теңге ауданның білім насандарына құрастырмалы-модульдік қазандықтар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1977,7 мың теңге ауданның мектептері үшін спорттық жабдықтар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34890 мың теңге Бұланды ауданы Макинск қаласының футбол алаңы үшін жасанды жабын төсеу және стадионда жүгіру жолын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35659 теңге автомобиль жолдарына жөндеу жұмыстарын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36306 мың теңге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мың теңге бруцеллез ауруымен ауыратын ұсақ қара малдарға санитарлық союды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891 мың теңге санитарлық союға бағытталатын ауыл шаруашылығы малдарының құнын (50 %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83892,5 мың теңге тұрғын үй-коммуналдық шаруашылығын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13500 мың теңге Бұланды ауданының білім объектілерін жылу беру маусымына дайындау.»;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«2014-2016 жылдарға арналған аудандық бюджет туралы» 2013 жылғы 25 желтоқсандағы № 5С-23/1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32-сессияның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Б.Қажақанов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Қ.Испергенов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Бұланды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қыркүйектегі № 5С-32/1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44"/>
        <w:gridCol w:w="606"/>
        <w:gridCol w:w="9091"/>
        <w:gridCol w:w="2590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3782302,1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128100,0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5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5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3282214,1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3282214,1</w:t>
            </w:r>
          </w:p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3282214,1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04"/>
        <w:gridCol w:w="725"/>
        <w:gridCol w:w="8938"/>
        <w:gridCol w:w="259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3783859,5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218819,0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17591,0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68244,0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64515,0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111283,0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106463,0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15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20254,0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2419145,6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1972949,7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1448833,7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95285,0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82013,0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11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178505,0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98364,0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96299,0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89452,0</w:t>
            </w:r>
          </w:p>
        </w:tc>
      </w:tr>
      <w:tr>
        <w:trPr>
          <w:trHeight w:val="11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17504,0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12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13094,0</w:t>
            </w:r>
          </w:p>
        </w:tc>
      </w:tr>
      <w:tr>
        <w:trPr>
          <w:trHeight w:val="11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770430,9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20021,0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8306,4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8306,4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637831,5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жобалау, салу және (немесе)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жобалау, дамыту, жайластыру және (немесе)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571941,0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картасының екінші бағыты шеңберінде жетіспейтін инженерлік-коммуникациялық инфрақұрылымды дамыту мен жайғастыру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11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65671,0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114248,6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89017,6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49068,0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26060,0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5367,6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4067,0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13971,0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11260,0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11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43050,0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29666,0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10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7772,0</w:t>
            </w:r>
          </w:p>
        </w:tc>
      </w:tr>
      <w:tr>
        <w:trPr>
          <w:trHeight w:val="11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7154,9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12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-24312,3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24312,3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Бұланды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қыркүйектегі № 5С-32/1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35"/>
        <w:gridCol w:w="625"/>
        <w:gridCol w:w="9397"/>
        <w:gridCol w:w="260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153"/>
        <w:gridCol w:w="2153"/>
        <w:gridCol w:w="2493"/>
        <w:gridCol w:w="2153"/>
        <w:gridCol w:w="2155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7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6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4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2510"/>
        <w:gridCol w:w="2403"/>
        <w:gridCol w:w="1800"/>
        <w:gridCol w:w="2231"/>
        <w:gridCol w:w="2275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</w:p>
        </w:tc>
      </w:tr>
      <w:tr>
        <w:trPr>
          <w:trHeight w:val="45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4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11512,0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