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4821" w14:textId="f814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ауданының елді мекендер жерлерін аймақтарға бөлу сызбанұсқасы мен жер салығының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2014 жылғы 24 желтоқсандағы № 5С-34/4 шешімі. Ақмола облысының Әділет департаментінде 2015 жылғы 2 ақпанда № 4625 болып тіркелді. Күші жойылды - Ақмола облысы Бұланды аудандық мәслихатының 2015 жылғы 10 сәуірдегі № 5С-37/6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10.04.2015 № 5С-37/6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Заңнының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Республикасынын сәйкес Бұланды аудандық маслихаты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елді мекендер жерлерін аймақтарға бөлу сызбанұсқасы мен жер салығының базалық ставкаларына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34–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РММ-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Буланды ауданының елді мекендер жерлерін аймақтарға бөлу сызбанұсқасы мен жер салығының 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2888"/>
        <w:gridCol w:w="7534"/>
      </w:tblGrid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телімдерінің жалдау төлемақысына арналған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кадастрлық кварталдардың атауы мен нөмірі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01-009-003 Қараөзек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01-009-013 Ерголка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01-009-003 Вознесенка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01-009-007 Никольск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01-009-013 Капитоновка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01-009-016 Карамышевка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01-009-023 Журавлевка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01-009-019 Амангелді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01-009-008 Даниловка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01-009-019 Новобратск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01-009-023 Айнакөл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