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020d" w14:textId="2aa0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әкімінің 2014 жылғы 4 наурыздағы № 4 шешімі. Ақмола облысының Әділет департаментінде 2014 жылғы 14 наурызда № 4032 болып тіркелді. Күші жойылды - Ақмола облысы Егіндікөл ауданы әкімінің 2015 жылғы 13 шілдедегі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Егіндікөл ауданы әкімінің 13.07.2015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ауданының аумағында сайлау учаскелері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З.Ж.Ілиясов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«Егіндікөл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бас дәрігері                  М.Р.Дәулетов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Егіндікөл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наурыздағы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Егіндікөл ауданының сайлау учаскелері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311 сайлау учаскесі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Спиридоновка ауылы, Горький көшесі, 8, Егіндікөл ауданы әкімдігінің «Армавир орта мектебі» коммуналдық мемлекеттік мекемесінің ғимараты, телефон 8 (716-42) 2-71-02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Спиридоновка ауылы.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312 сайлау учаскесі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Бауманское ауылы, Бауман көшесі, 11-А, «Бауманское 07» жауапкершілігі шектеулі серіктестігі Мәдениет үйінің ғимараты, телефон 8 (716-42) 2-43-50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Бауманское ауылы.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313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Бауманское ауылы, Мектеп көшесі, 11, Егіндікөл ауданы әкімдігінің «Бауман орта мектебі» коммуналдық мемлекеттік мекемесінің ғимараты, телефон 8 (716-42) 2-43-34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Бауманское ауылы, Абай көшесі - 1, 2, 3, 4, 5, 6, 7, 8, 9, 10, 11, 12, 13, 14, 15, 16, 17, 18, 19, 20; Тутиков көшесі - 1, 2, 3, 4, 5, 6, 7, 8, 9, 10, 11, 12, 13, 14, 15, 16.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314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Егіндікөл ауылы, Жеңіс көшесі, 10, Егіндікөл ауданы ішкі саясат, мәдениет және тілдерді дамыту бөлімінің жанындағы «Егіндікөл аудандық Мәдениет үйі» мемлекеттік коммуналдық қазыналық кәсіпорнының ғимараты, телефон 8 (716-42) 2-14-09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Гагарин көшесі - 2, 4, 6, 7, 8, 9, 10, 11, 12, 13, 14, 16, 17, 18, 22, 24, 26, 28, 29, 30, 31, 32, 33, 34, 35, 36, 37, 38, 39, 40, 41, 43; Ленин көшесі - 2, 4, 6, 8, 9, 10, 11, 12, 13, 14, 16, 18, 22, 25, 27, 28, 29, 30, 31, 32, 33, 34, 35, 36, 37, 38, 39, 40, 41, 42, 43, 44, 45, 46, 48, 50, 52, 54, 56; Комсомол көшесі - 1, 2, 3, 4, 5, 6, 7, 8, 9, 11, 12, 13, 14, 15, 16; Бейбітшілік көшесі - 1, 2, 3, 4, 5, 7, 9, 15, 16, 17, 18, 19, 21, 23; Жеңіс көшесі - 11, 11а, 13, 15, 16, 17, 18, 19, 21, 23, 25, 27; Жамбыл көшесі - 2, 4, 5, 6, 7, 8, 10, 11, 12, 14, 16, 18, 20; Октябрь көшесі - 1, 3, 5, 8, 11; Спорт көшесі - 1, 2, 3, 5, 6, 7, 8, 9, 11, 13, 15, 17, 19; Новая көшесі - 1, 2, 3, 4, 5, 6, 7, 8, 9, 10, 11, 12, 13, 14, 16, 18.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315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Егіндікөл ауылы, Бейбітшілік көшесі, 16а, Егіндікөл ауданы білім, дене шынықтыру және спорт бөлімінің «Балбөбек» балалар бақшасы» мемлекеттік қазыналық коммуналдық кәсіпорнының ғимараты, телефон 8 (716-42) 2-12-60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Береговая көшесі - 1, 2, 3, 4, 5, 6, 7, 8, 9, 10, 11, 12, 13, 14, 15, 16, 17, 18, 19, 20, 21, 23, 25, 27, 29, 31, 33, 35, 37, 39, 41, 43; Приозерная көшесі -1, 2, 3, 4, 5, 6, 7, 8, 9, 10, 11; Набережная көшесі - 1, 2, 3, 4, 5, 6, 7, 8, 9, 10, 12; Молодежная көшесі - 1, 2, 3, 4, 5, 6, 7, 8, 9, 10, 11, 12, 13, 14, 15, 16, 17, 18, 19, 20, 21, 22, 23, 24, 25; Пушкин көшесі - 1, 2, 3, 4, 5, 6, 7, 8, 9, 10, 11, 12, 13, 14, 15, 16, 17, 18, 19, 20, 21, 22, 23, 24, 25, 26, 27, 28, 29, 30, 31, 32, 33, 34, 35, 37, 39, 41, 43, 45, 47.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316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Егіндікөл ауылы, Гагарин көшесі, 27, «Ауыл шаруашылық кәсіпорын «Шарафутдинов және К» жауапкершілігі шектеулі серіктестігінің әкімшілік ғимараты, телефон 8 (716-42) 2-14-57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Восточная көшесі - 1, 2, 3, 4, 5, 7, 8, 9, 10, 11, 12, 13, 14, 15, 16, 17, 18, 19, 20, 21, 22, 23, 24, 25, 26, 27, 28, 30, 32, 34, 36; Калинин көшесі - 1, 2, 3, 4, 5, 6, 7, 8, 9, 10, 11, 12, 13, 14, 15, 16, 17, 18, 19, 20, 21, 22, 23, 24, 25, 26, 27, 28, 29, 30, 31, 32, 33, 34, 35, 36, 37, 38, 39, 40; Целинная көшесі - 1, 2, 3, 4, 5, 6, 7, 8, 9, 10, 11, 13, 14, 15, 16, 17, 18, 19, 20, 21, 22, 23, 24, 25, 26, 27, 28, 29, 30, 32, 33, 34, 35, 37; Северная көшесі - 1, 2, 3, 4, 5, 6, 7, 8, 9, 10, 11, 12, 13, 14.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317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Егіндікөл ауылы, Мектеп көшесі, 6, Егіндікөл ауданы әкімдігінің «№ 1 Егіндікөл орта мектебі» коммуналдық мемлекеттік мекемесінің ғимараты, телефон 8 (716-42) 2-14-94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Южная көшесі - 1, 2, 3, 4, 5, 6, 7, 8, 9, 10, 11, 12, 13, 14, 16, 18, 20; Киров көшесі - 1, 2, 4, 6, 7, 8, 10, 12, 13, 14, 15, 16, 18, 20, 22; Транспортная көшесі - 1, 2, 3, 4, 5, 6, 7, 8, 9, 10, 11, 12, 13, 14, 15; Джакубаев көшесі - 1, 2, 3, 4, 5, 6, 7, 8, 9, 10, 11, 12, 13, 15; Стадион көшесі - 1, 3, 5, 7, 9, 11, 13; Медиктер көшесі - 1, 3, 5, 7, 9; Шағын аудан - 1, 3, 5, 8, 9, 10, 11, 15, 19, 20.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318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Егіндікөл ауылы, Калинин көшесі, 21, жеке кәсіпкер «Дөкей Бақытхан» дүкенінің ғимараты, телефон 8 (716-42) 2-20-48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Степная көшесі - 1, 2, 3, 4, 5, 6, 7, 8, 9, 10, 11, 13, 14, 16, 18, 22, 24, 26, 28, 32, 34.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319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Егіндікөл ауылы, Мектеп көшесі, 10, Егіндікөл ауданы әкімдігінің «№ 2 Егіндікөл орта мектебі» коммуналдық мемлекеттік мекемесінің ғимараты, телефон 8 (716-42) 2-17-87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Нефтебазовская көшесі - 1, 2, 3, 4, 5, 6, 7, 9, 10, 11, 12, 13; Линейная көшесі - 1, 2, 3, 5а, 9, 9а, 11, 13, 15, 17, 23, 25; Зеленая көшесі - 1, 2, 3, 4, 5, 6, 7, 8, 9, 10, 11; Водопроводная көшесі - 1, 2, 3, 4, 5, 6, 7, 8, 9, 10, 12; Элеваторная көшесі - 1, 2, 3, 4, 5, 6, 7, 8, 9, 10, 12, 14, 16, 18; Абай көшесі - 1, 2, 3, 4, 1а; Станция көшесі - 1, 2, 3, 4, 5, 8, 9, 10, 11, 12, 13, 14, 16, 18; Қазақ көшесі - 1, 2, 3, 4, 5, 6, 7, 8, 9, 10, 11, 12, 13, 14, 15, 17, 19, 21.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320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Егіндікөл ауылы, Қазақ көшесі, 13, жеке кәсіпкер «Осипов Сапарбек Хамидуллинович» «Ду Ди» дәмханасының ғимараты, телефон 8 (716-42) 2-21-77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Егіндікөл ауылы, Пролетарская көшесі - 2, 3, 4, 5, 7, 9, 13; Дорожная көшесі - 1, 2, 3, 4, 5, 6.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321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Абай ауылы, Новая көшесі, 7/2, Егіндікөл ауданы әкімдігінің «Абай бастауыш мектебі» коммуналдық мемлекеттік мекемесінің ғимараты, телефон 8 (716-49) 3-30-30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ауылы.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322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Буревестник ауылы, Орталық көшесі, 2, «Егіндікөл ауданы Буревестник ауылы әкімінің аппараты» мемлекеттік мекемесінің ғимараты, телефон 8 (716-42) 2-20-32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Буревестник ауылы.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323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Қоржынкөл ауылы, Школьная көшесі, 18, Егіндікөл ауданы әкімдігінің «Днепропетровск орта мектебі» коммуналдық мемлекеттік мекемесінің ғимараты, телефон 8 (716-42) 2-61-16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Қоржынкөл ауылы.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324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Полтавское ауылы, Центральная көшесі, 16, Егіндікөл ауданы әкімдігінің «Алакөл орта мектебі» коммуналдық мемлекеттік мекемесінің ғимараты, телефон 8 (716-42) 2-33-05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Полтавское ауылы.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325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Көркем ауылы, Көркем көшесі, 17, Егіндікөл ауданы әкімдігінің «Көркем негізгі мектебі» коммуналдық мемлекеттік мекемесінің ғимараты, телефон 8 (716-42) 2-33-03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Көркем ауылы.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326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Жалманқұлақ ауылы, Ленина көшесі, 11, «Егіндікөл ауданы Жалманқұлақ ауылдық округі әкімінің аппараты» мемлекеттік мекемесінің ғимараты, телефон 8 (716-42) 2-15-60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Жалманқұлақ ауылы.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327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Жұлдыз ауылы, Школьная көшесі, 1, шаруашылық жүргізу құқығындағы «Ақмола облысының денсаулық сақтау басқармасы жанындағы Егіндікөл аудандық орталық ауруханасы» мемлекеттік коммуналдық кәсіпорны медициналық пунктінің ғимараты, тел. 8 (716-42) 2-11-66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Жұлдыз ауылы, Қоңыртүбек ауылы.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328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Ұзынкөл ауылы, Школьная көшесі, 29, Егіндікөл ауданы әкімдігінің «Ушаков орта мектебі» коммуналдық мемлекеттік мекемесінің ғимараты, телефон 8 (716-42) 2-53-03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Ұзынкөл ауылы.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329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Орналасқан жері: Тоғанас ауылы, Ыбрай Алтынсарин көшесі, 40, Егіндікөл ауданы әкімдігінің «Жаңақоныс негізгі мектебі» коммуналдық мемлекеттік мекемесінің ғимараты, телефон 8 (716-42) 2-53-05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Шекаралары: Тоғанас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