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2b89" w14:textId="35f2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2013 жылғы 20 қыркүйектегі № 5С19-2 "Егіндікөл ауданында әлеуметтік көмек көрсетудің, оның мөлшерлерін белгілеудің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2014 жылғы 29 сәуірдегі № 5С26-4 шешімі. Ақмола облысының Әділет департаментінде 2014 жылғы 28 мамырда № 4216 болып тіркелді. Күші жойылды - Ақмола облысы Егіндікөл аудандық мәслихатының 2015 жылғы 31 наурыздағы № 5С 34-6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Егіндікөл аудандық мәслихатының 31.03.2015 </w:t>
      </w:r>
      <w:r>
        <w:rPr>
          <w:rFonts w:ascii="Times New Roman"/>
          <w:b w:val="false"/>
          <w:i w:val="false"/>
          <w:color w:val="ff0000"/>
          <w:sz w:val="28"/>
        </w:rPr>
        <w:t>№ 5С 34-6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мәслихатының «Егіндікөл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 2013 жылғы 20 қыркүйектегі № 5С19-2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3836 тіркелген, 2013 жылғы 14-21 қазанда аудандық «Егіндікөл»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соғысының қатысушылары мен мүгедектеріне аудандық бюджеттің есебінен жүз пайыз мөлшерінде:».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А.Қасенова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