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bb5" w14:textId="20f0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26 желтоқсандағы № 5С23-1 "Ауданның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2014 жылғы 30 маусымдағы № 5С28-2 шешімі. Ақмола облысының Әділет департаментінде 2014 жылғы 8 шілдеде № 4261 болып тіркелді. Қолданылу мерзімінің аяқталуына байланысты күші жойылды - (Ақмола облысы Егіндікөл аудандық мәслихатының 2015 жылғы 28 қаңтардағы № 14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28.01.2015 № 14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2014-2016 жылдарға арналған бюджеті туралы» 2013 жылғы 26 желтоқсандағы № 5С23-1 (Нормативтік құқықтық актілерді мемлекеттік тіркеу тізілімінде № 3963 тіркелген, 2014 жылғы 20-27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2, 3 қосымшаларға сәйкес, оның ішінде 2014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939654,8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808670,8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936410,5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6118,5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8334,5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9737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-12611,2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12611,2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6493,2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Жергілікті атқарушы органның 2014 жылға арналған резерві 1000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Ш.Қабылов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5С28-2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81"/>
        <w:gridCol w:w="9654"/>
        <w:gridCol w:w="22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939654,8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58"/>
        <w:gridCol w:w="585"/>
        <w:gridCol w:w="607"/>
        <w:gridCol w:w="9041"/>
        <w:gridCol w:w="22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936410,5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157537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53788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513684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513684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43510,1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28882,8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мәдениет және тілдерді дамыту саласында жергілікті деңгейде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6118,5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-12611,2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12611,2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5С28-2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 бюджеттерiнен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7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109 830,8</w:t>
            </w:r>
          </w:p>
        </w:tc>
      </w:tr>
      <w:tr>
        <w:trPr>
          <w:trHeight w:val="39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109 830,8</w:t>
            </w:r>
          </w:p>
        </w:tc>
      </w:tr>
      <w:tr>
        <w:trPr>
          <w:trHeight w:val="3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75193</w:t>
            </w:r>
          </w:p>
        </w:tc>
      </w:tr>
      <w:tr>
        <w:trPr>
          <w:trHeight w:val="4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құрастырмалы-модульдік қазандықтарды сатып алуға және орнатуға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71951</w:t>
            </w:r>
          </w:p>
        </w:tc>
      </w:tr>
      <w:tr>
        <w:trPr>
          <w:trHeight w:val="46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спорттық құралдар сатып алуға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54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55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бойынша сумен жабдықтау жүйесін, су айдау мұнарасын жөндеуге және жабдықтарды ауыстыру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5С28-2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 және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73"/>
        <w:gridCol w:w="538"/>
        <w:gridCol w:w="538"/>
        <w:gridCol w:w="6456"/>
        <w:gridCol w:w="1890"/>
        <w:gridCol w:w="1539"/>
        <w:gridCol w:w="1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5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907"/>
        <w:gridCol w:w="1764"/>
        <w:gridCol w:w="2133"/>
        <w:gridCol w:w="1764"/>
        <w:gridCol w:w="1765"/>
        <w:gridCol w:w="2134"/>
      </w:tblGrid>
      <w:tr>
        <w:trPr>
          <w:trHeight w:val="3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6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