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56ef" w14:textId="e545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әкімдігінің "Егіндікөл ауданындағы халықтың нысаналы топтарға жататын адамдардың қосымша тізбесін белгілеу туралы" 2013 жылғы 12 тамыздағы № а-8/174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2014 жылғы 20 қазандағы № а-10/239 қаулысы. Ақмола облысының Әділет департаментінде 2014 жылғы 11 қарашада № 4448 болып тіркелді. Күші жойылды - Ақмола облысы Егіндікөл ауданы әкімдігінің 2016 жылғы 17 ақпандағы № а-2/27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Егіндікөл ауданы әкімдігінің 17.02.2016 </w:t>
      </w:r>
      <w:r>
        <w:rPr>
          <w:rFonts w:ascii="Times New Roman"/>
          <w:b w:val="false"/>
          <w:i w:val="false"/>
          <w:color w:val="ff0000"/>
          <w:sz w:val="28"/>
        </w:rPr>
        <w:t>№ а-2/27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ауданы әкімдігінің "Егіндікөл ауданындағы халықтың нысаналы топтарға жататын адамдардың қосымша тізбесін белгілеу туралы" (Нормативтік құқықтық актілердің мемлекеттік тізілімінде 2013 жылғы 10 қыркүйектегі № 3799 тіркелді, 2013 жылғы 23 қыркүйектегі № 36 "Егіндікөл" аудандық газетінде жарияланды) 2013 жылғы 12 тамыздағы № а–8/174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Егіндікөл ауданындағы халықтың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он екі айдан артық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бірде-бір жұмысшысы жоқ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маусымдық жұмыс мерзімдерінің аяқталуына байланысты жұмыстан шыққан тұлғалар.".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