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aa96b" w14:textId="74aa9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ауданы бойынша 2014 жылға қоғамдық жұмыстарға сұранысты және ұсынысты айқындау, ұйымдардың тізбесін, қоғамдық жұмыстардың түрлерін, көлемі мен нақты жағдайларын, қатысушылардың еңбегіне төленетін ақының мөлшерін және олардың қаржыландыру көздерін бекіту туралы</w:t>
      </w:r>
    </w:p>
    <w:p>
      <w:pPr>
        <w:spacing w:after="0"/>
        <w:ind w:left="0"/>
        <w:jc w:val="both"/>
      </w:pPr>
      <w:r>
        <w:rPr>
          <w:rFonts w:ascii="Times New Roman"/>
          <w:b w:val="false"/>
          <w:i w:val="false"/>
          <w:color w:val="000000"/>
          <w:sz w:val="28"/>
        </w:rPr>
        <w:t>Ақмола облысы Ерейментау ауданы әкімдігінің 2014 жылғы 14 қаңтардағы № а-1/42 қаулысы. Ақмола облысының Әділет департаментінде 2014 жылғы 11 ақпанда № 4003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«Халықты жұмыспен қамту туралы» Қазақстан Республикасының 2001 жылғы 23 қаңтардағы Заңының </w:t>
      </w:r>
      <w:r>
        <w:rPr>
          <w:rFonts w:ascii="Times New Roman"/>
          <w:b w:val="false"/>
          <w:i w:val="false"/>
          <w:color w:val="000000"/>
          <w:sz w:val="28"/>
        </w:rPr>
        <w:t>20 бабына</w:t>
      </w:r>
      <w:r>
        <w:rPr>
          <w:rFonts w:ascii="Times New Roman"/>
          <w:b w:val="false"/>
          <w:i w:val="false"/>
          <w:color w:val="000000"/>
          <w:sz w:val="28"/>
        </w:rPr>
        <w:t>, Қазақстан Республикасы Үкіметінің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жұмыстарды ұйымдастыру мен қаржыландырудың </w:t>
      </w:r>
      <w:r>
        <w:rPr>
          <w:rFonts w:ascii="Times New Roman"/>
          <w:b w:val="false"/>
          <w:i w:val="false"/>
          <w:color w:val="000000"/>
          <w:sz w:val="28"/>
        </w:rPr>
        <w:t>ережесіне</w:t>
      </w:r>
      <w:r>
        <w:rPr>
          <w:rFonts w:ascii="Times New Roman"/>
          <w:b w:val="false"/>
          <w:i w:val="false"/>
          <w:color w:val="000000"/>
          <w:sz w:val="28"/>
        </w:rPr>
        <w:t xml:space="preserve"> сәйкес, Ерейментау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Ерейментау ауданы бойынша 2014 жылға қоғамдық жұмыстарға сұраныс және ұсыныс </w:t>
      </w:r>
      <w:r>
        <w:rPr>
          <w:rFonts w:ascii="Times New Roman"/>
          <w:b w:val="false"/>
          <w:i w:val="false"/>
          <w:color w:val="000000"/>
          <w:sz w:val="28"/>
        </w:rPr>
        <w:t>1 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Ерейментау ауданы бойынша 2014 жылға ұйымдардың тізбесі, қоғамдық жұмыстардың түрлері, көлемі мен нақты жағдайлары, қатысушылардың еңбегіне төленетін ақының мөлшері және олардың қаржыландыру көздері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Ерейментау ауданы әкімінің орынбасары Т.Омурзақовқа жүктелсін.</w:t>
      </w:r>
      <w:r>
        <w:br/>
      </w:r>
      <w:r>
        <w:rPr>
          <w:rFonts w:ascii="Times New Roman"/>
          <w:b w:val="false"/>
          <w:i w:val="false"/>
          <w:color w:val="000000"/>
          <w:sz w:val="28"/>
        </w:rPr>
        <w:t>
</w:t>
      </w: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Ерейментау аудан әкімі                     Т.Мұханбеджанов</w:t>
      </w:r>
    </w:p>
    <w:p>
      <w:pPr>
        <w:spacing w:after="0"/>
        <w:ind w:left="0"/>
        <w:jc w:val="both"/>
      </w:pPr>
      <w:r>
        <w:rPr>
          <w:rFonts w:ascii="Times New Roman"/>
          <w:b w:val="false"/>
          <w:i w:val="false"/>
          <w:color w:val="000000"/>
          <w:sz w:val="28"/>
        </w:rPr>
        <w:t>      «КЕЛIСIЛДI»</w:t>
      </w:r>
    </w:p>
    <w:p>
      <w:pPr>
        <w:spacing w:after="0"/>
        <w:ind w:left="0"/>
        <w:jc w:val="both"/>
      </w:pPr>
      <w:r>
        <w:rPr>
          <w:rFonts w:ascii="Times New Roman"/>
          <w:b w:val="false"/>
          <w:i/>
          <w:color w:val="000000"/>
          <w:sz w:val="28"/>
        </w:rPr>
        <w:t>      «Ақмола облысы Ерейментау</w:t>
      </w:r>
      <w:r>
        <w:br/>
      </w:r>
      <w:r>
        <w:rPr>
          <w:rFonts w:ascii="Times New Roman"/>
          <w:b w:val="false"/>
          <w:i w:val="false"/>
          <w:color w:val="000000"/>
          <w:sz w:val="28"/>
        </w:rPr>
        <w:t>
</w:t>
      </w:r>
      <w:r>
        <w:rPr>
          <w:rFonts w:ascii="Times New Roman"/>
          <w:b w:val="false"/>
          <w:i/>
          <w:color w:val="000000"/>
          <w:sz w:val="28"/>
        </w:rPr>
        <w:t>      ауданының қорғаныс iстерi</w:t>
      </w:r>
      <w:r>
        <w:br/>
      </w:r>
      <w:r>
        <w:rPr>
          <w:rFonts w:ascii="Times New Roman"/>
          <w:b w:val="false"/>
          <w:i w:val="false"/>
          <w:color w:val="000000"/>
          <w:sz w:val="28"/>
        </w:rPr>
        <w:t>
</w:t>
      </w:r>
      <w:r>
        <w:rPr>
          <w:rFonts w:ascii="Times New Roman"/>
          <w:b w:val="false"/>
          <w:i/>
          <w:color w:val="000000"/>
          <w:sz w:val="28"/>
        </w:rPr>
        <w:t>      жөнiндегi бөлiмi» мемлекеттiк</w:t>
      </w:r>
      <w:r>
        <w:br/>
      </w:r>
      <w:r>
        <w:rPr>
          <w:rFonts w:ascii="Times New Roman"/>
          <w:b w:val="false"/>
          <w:i w:val="false"/>
          <w:color w:val="000000"/>
          <w:sz w:val="28"/>
        </w:rPr>
        <w:t>
</w:t>
      </w:r>
      <w:r>
        <w:rPr>
          <w:rFonts w:ascii="Times New Roman"/>
          <w:b w:val="false"/>
          <w:i/>
          <w:color w:val="000000"/>
          <w:sz w:val="28"/>
        </w:rPr>
        <w:t>      мекемесiнiң басшысы                        Д.Б.Дильдибаев</w:t>
      </w:r>
    </w:p>
    <w:p>
      <w:pPr>
        <w:spacing w:after="0"/>
        <w:ind w:left="0"/>
        <w:jc w:val="both"/>
      </w:pPr>
      <w:r>
        <w:rPr>
          <w:rFonts w:ascii="Times New Roman"/>
          <w:b w:val="false"/>
          <w:i/>
          <w:color w:val="000000"/>
          <w:sz w:val="28"/>
        </w:rPr>
        <w:t>      Ақмола облысының мұрағаттар</w:t>
      </w:r>
      <w:r>
        <w:br/>
      </w:r>
      <w:r>
        <w:rPr>
          <w:rFonts w:ascii="Times New Roman"/>
          <w:b w:val="false"/>
          <w:i w:val="false"/>
          <w:color w:val="000000"/>
          <w:sz w:val="28"/>
        </w:rPr>
        <w:t>
</w:t>
      </w:r>
      <w:r>
        <w:rPr>
          <w:rFonts w:ascii="Times New Roman"/>
          <w:b w:val="false"/>
          <w:i/>
          <w:color w:val="000000"/>
          <w:sz w:val="28"/>
        </w:rPr>
        <w:t>      мен құжаттамалар басқармасының</w:t>
      </w:r>
      <w:r>
        <w:br/>
      </w:r>
      <w:r>
        <w:rPr>
          <w:rFonts w:ascii="Times New Roman"/>
          <w:b w:val="false"/>
          <w:i w:val="false"/>
          <w:color w:val="000000"/>
          <w:sz w:val="28"/>
        </w:rPr>
        <w:t>
</w:t>
      </w:r>
      <w:r>
        <w:rPr>
          <w:rFonts w:ascii="Times New Roman"/>
          <w:b w:val="false"/>
          <w:i/>
          <w:color w:val="000000"/>
          <w:sz w:val="28"/>
        </w:rPr>
        <w:t>      «Ерейментау ауданының</w:t>
      </w:r>
      <w:r>
        <w:br/>
      </w:r>
      <w:r>
        <w:rPr>
          <w:rFonts w:ascii="Times New Roman"/>
          <w:b w:val="false"/>
          <w:i w:val="false"/>
          <w:color w:val="000000"/>
          <w:sz w:val="28"/>
        </w:rPr>
        <w:t>
</w:t>
      </w:r>
      <w:r>
        <w:rPr>
          <w:rFonts w:ascii="Times New Roman"/>
          <w:b w:val="false"/>
          <w:i/>
          <w:color w:val="000000"/>
          <w:sz w:val="28"/>
        </w:rPr>
        <w:t>      мемлекеттiк мұрағаты»</w:t>
      </w:r>
      <w:r>
        <w:br/>
      </w:r>
      <w:r>
        <w:rPr>
          <w:rFonts w:ascii="Times New Roman"/>
          <w:b w:val="false"/>
          <w:i w:val="false"/>
          <w:color w:val="000000"/>
          <w:sz w:val="28"/>
        </w:rPr>
        <w:t>
</w:t>
      </w:r>
      <w:r>
        <w:rPr>
          <w:rFonts w:ascii="Times New Roman"/>
          <w:b w:val="false"/>
          <w:i/>
          <w:color w:val="000000"/>
          <w:sz w:val="28"/>
        </w:rPr>
        <w:t>      мемлекеттiк мекемесiнiң директоры          Е.А.Алексеева</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Әдiлет министрлiгi Ақмола облысының</w:t>
      </w:r>
      <w:r>
        <w:br/>
      </w:r>
      <w:r>
        <w:rPr>
          <w:rFonts w:ascii="Times New Roman"/>
          <w:b w:val="false"/>
          <w:i w:val="false"/>
          <w:color w:val="000000"/>
          <w:sz w:val="28"/>
        </w:rPr>
        <w:t>
</w:t>
      </w:r>
      <w:r>
        <w:rPr>
          <w:rFonts w:ascii="Times New Roman"/>
          <w:b w:val="false"/>
          <w:i/>
          <w:color w:val="000000"/>
          <w:sz w:val="28"/>
        </w:rPr>
        <w:t>      Әдiлет департаментi Ерейментау ауданының</w:t>
      </w:r>
      <w:r>
        <w:br/>
      </w:r>
      <w:r>
        <w:rPr>
          <w:rFonts w:ascii="Times New Roman"/>
          <w:b w:val="false"/>
          <w:i w:val="false"/>
          <w:color w:val="000000"/>
          <w:sz w:val="28"/>
        </w:rPr>
        <w:t>
</w:t>
      </w:r>
      <w:r>
        <w:rPr>
          <w:rFonts w:ascii="Times New Roman"/>
          <w:b w:val="false"/>
          <w:i/>
          <w:color w:val="000000"/>
          <w:sz w:val="28"/>
        </w:rPr>
        <w:t>      Әдiлет басқармасы» мемлекеттiк</w:t>
      </w:r>
      <w:r>
        <w:br/>
      </w:r>
      <w:r>
        <w:rPr>
          <w:rFonts w:ascii="Times New Roman"/>
          <w:b w:val="false"/>
          <w:i w:val="false"/>
          <w:color w:val="000000"/>
          <w:sz w:val="28"/>
        </w:rPr>
        <w:t>
</w:t>
      </w:r>
      <w:r>
        <w:rPr>
          <w:rFonts w:ascii="Times New Roman"/>
          <w:b w:val="false"/>
          <w:i/>
          <w:color w:val="000000"/>
          <w:sz w:val="28"/>
        </w:rPr>
        <w:t>      мекемесiнiң басшысы                        О.А.Яворская</w:t>
      </w:r>
    </w:p>
    <w:p>
      <w:pPr>
        <w:spacing w:after="0"/>
        <w:ind w:left="0"/>
        <w:jc w:val="both"/>
      </w:pPr>
      <w:r>
        <w:rPr>
          <w:rFonts w:ascii="Times New Roman"/>
          <w:b w:val="false"/>
          <w:i/>
          <w:color w:val="000000"/>
          <w:sz w:val="28"/>
        </w:rPr>
        <w:t>      «Қазақстан Республикасы Қаржы</w:t>
      </w:r>
      <w:r>
        <w:br/>
      </w:r>
      <w:r>
        <w:rPr>
          <w:rFonts w:ascii="Times New Roman"/>
          <w:b w:val="false"/>
          <w:i w:val="false"/>
          <w:color w:val="000000"/>
          <w:sz w:val="28"/>
        </w:rPr>
        <w:t>
</w:t>
      </w:r>
      <w:r>
        <w:rPr>
          <w:rFonts w:ascii="Times New Roman"/>
          <w:b w:val="false"/>
          <w:i/>
          <w:color w:val="000000"/>
          <w:sz w:val="28"/>
        </w:rPr>
        <w:t>      министрлiгiнiң Салық комитетi</w:t>
      </w:r>
      <w:r>
        <w:br/>
      </w:r>
      <w:r>
        <w:rPr>
          <w:rFonts w:ascii="Times New Roman"/>
          <w:b w:val="false"/>
          <w:i w:val="false"/>
          <w:color w:val="000000"/>
          <w:sz w:val="28"/>
        </w:rPr>
        <w:t>
</w:t>
      </w:r>
      <w:r>
        <w:rPr>
          <w:rFonts w:ascii="Times New Roman"/>
          <w:b w:val="false"/>
          <w:i/>
          <w:color w:val="000000"/>
          <w:sz w:val="28"/>
        </w:rPr>
        <w:t>      Ақмола облысы бойынша</w:t>
      </w:r>
      <w:r>
        <w:br/>
      </w:r>
      <w:r>
        <w:rPr>
          <w:rFonts w:ascii="Times New Roman"/>
          <w:b w:val="false"/>
          <w:i w:val="false"/>
          <w:color w:val="000000"/>
          <w:sz w:val="28"/>
        </w:rPr>
        <w:t>
</w:t>
      </w:r>
      <w:r>
        <w:rPr>
          <w:rFonts w:ascii="Times New Roman"/>
          <w:b w:val="false"/>
          <w:i/>
          <w:color w:val="000000"/>
          <w:sz w:val="28"/>
        </w:rPr>
        <w:t>      Салық департаментiнiң Ерейментау</w:t>
      </w:r>
      <w:r>
        <w:br/>
      </w:r>
      <w:r>
        <w:rPr>
          <w:rFonts w:ascii="Times New Roman"/>
          <w:b w:val="false"/>
          <w:i w:val="false"/>
          <w:color w:val="000000"/>
          <w:sz w:val="28"/>
        </w:rPr>
        <w:t>
</w:t>
      </w:r>
      <w:r>
        <w:rPr>
          <w:rFonts w:ascii="Times New Roman"/>
          <w:b w:val="false"/>
          <w:i/>
          <w:color w:val="000000"/>
          <w:sz w:val="28"/>
        </w:rPr>
        <w:t>      ауданы бойынша Салық басқармасы»</w:t>
      </w:r>
      <w:r>
        <w:br/>
      </w:r>
      <w:r>
        <w:rPr>
          <w:rFonts w:ascii="Times New Roman"/>
          <w:b w:val="false"/>
          <w:i w:val="false"/>
          <w:color w:val="000000"/>
          <w:sz w:val="28"/>
        </w:rPr>
        <w:t>
</w:t>
      </w:r>
      <w:r>
        <w:rPr>
          <w:rFonts w:ascii="Times New Roman"/>
          <w:b w:val="false"/>
          <w:i/>
          <w:color w:val="000000"/>
          <w:sz w:val="28"/>
        </w:rPr>
        <w:t>      мемлекеттiк мекемесi басшысы               Т.НАхметуллин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iшкi iстер министрлiгi</w:t>
      </w:r>
      <w:r>
        <w:br/>
      </w:r>
      <w:r>
        <w:rPr>
          <w:rFonts w:ascii="Times New Roman"/>
          <w:b w:val="false"/>
          <w:i w:val="false"/>
          <w:color w:val="000000"/>
          <w:sz w:val="28"/>
        </w:rPr>
        <w:t>
</w:t>
      </w:r>
      <w:r>
        <w:rPr>
          <w:rFonts w:ascii="Times New Roman"/>
          <w:b w:val="false"/>
          <w:i/>
          <w:color w:val="000000"/>
          <w:sz w:val="28"/>
        </w:rPr>
        <w:t>      Ақмола облысының Iшкi iстер</w:t>
      </w:r>
      <w:r>
        <w:br/>
      </w:r>
      <w:r>
        <w:rPr>
          <w:rFonts w:ascii="Times New Roman"/>
          <w:b w:val="false"/>
          <w:i w:val="false"/>
          <w:color w:val="000000"/>
          <w:sz w:val="28"/>
        </w:rPr>
        <w:t>
</w:t>
      </w:r>
      <w:r>
        <w:rPr>
          <w:rFonts w:ascii="Times New Roman"/>
          <w:b w:val="false"/>
          <w:i/>
          <w:color w:val="000000"/>
          <w:sz w:val="28"/>
        </w:rPr>
        <w:t>      Департаментiнiң Ерейментау</w:t>
      </w:r>
      <w:r>
        <w:br/>
      </w:r>
      <w:r>
        <w:rPr>
          <w:rFonts w:ascii="Times New Roman"/>
          <w:b w:val="false"/>
          <w:i w:val="false"/>
          <w:color w:val="000000"/>
          <w:sz w:val="28"/>
        </w:rPr>
        <w:t>
</w:t>
      </w:r>
      <w:r>
        <w:rPr>
          <w:rFonts w:ascii="Times New Roman"/>
          <w:b w:val="false"/>
          <w:i/>
          <w:color w:val="000000"/>
          <w:sz w:val="28"/>
        </w:rPr>
        <w:t>      ауданы iшкi iстер бөлiмi»</w:t>
      </w:r>
      <w:r>
        <w:br/>
      </w:r>
      <w:r>
        <w:rPr>
          <w:rFonts w:ascii="Times New Roman"/>
          <w:b w:val="false"/>
          <w:i w:val="false"/>
          <w:color w:val="000000"/>
          <w:sz w:val="28"/>
        </w:rPr>
        <w:t>
</w:t>
      </w:r>
      <w:r>
        <w:rPr>
          <w:rFonts w:ascii="Times New Roman"/>
          <w:b w:val="false"/>
          <w:i/>
          <w:color w:val="000000"/>
          <w:sz w:val="28"/>
        </w:rPr>
        <w:t>      мемлекеттiк мекемесiнiң басшысы            А.К.Тасыбаев</w:t>
      </w:r>
    </w:p>
    <w:p>
      <w:pPr>
        <w:spacing w:after="0"/>
        <w:ind w:left="0"/>
        <w:jc w:val="both"/>
      </w:pPr>
      <w:r>
        <w:rPr>
          <w:rFonts w:ascii="Times New Roman"/>
          <w:b w:val="false"/>
          <w:i/>
          <w:color w:val="000000"/>
          <w:sz w:val="28"/>
        </w:rPr>
        <w:t>      Қазақстан Республикасы Әділет</w:t>
      </w:r>
      <w:r>
        <w:br/>
      </w:r>
      <w:r>
        <w:rPr>
          <w:rFonts w:ascii="Times New Roman"/>
          <w:b w:val="false"/>
          <w:i w:val="false"/>
          <w:color w:val="000000"/>
          <w:sz w:val="28"/>
        </w:rPr>
        <w:t>
</w:t>
      </w:r>
      <w:r>
        <w:rPr>
          <w:rFonts w:ascii="Times New Roman"/>
          <w:b w:val="false"/>
          <w:i/>
          <w:color w:val="000000"/>
          <w:sz w:val="28"/>
        </w:rPr>
        <w:t>      министрлігі сот актілерін орындау</w:t>
      </w:r>
      <w:r>
        <w:br/>
      </w:r>
      <w:r>
        <w:rPr>
          <w:rFonts w:ascii="Times New Roman"/>
          <w:b w:val="false"/>
          <w:i w:val="false"/>
          <w:color w:val="000000"/>
          <w:sz w:val="28"/>
        </w:rPr>
        <w:t>
</w:t>
      </w:r>
      <w:r>
        <w:rPr>
          <w:rFonts w:ascii="Times New Roman"/>
          <w:b w:val="false"/>
          <w:i/>
          <w:color w:val="000000"/>
          <w:sz w:val="28"/>
        </w:rPr>
        <w:t>      комитетінің Ақмола облысы</w:t>
      </w:r>
      <w:r>
        <w:br/>
      </w:r>
      <w:r>
        <w:rPr>
          <w:rFonts w:ascii="Times New Roman"/>
          <w:b w:val="false"/>
          <w:i w:val="false"/>
          <w:color w:val="000000"/>
          <w:sz w:val="28"/>
        </w:rPr>
        <w:t>
</w:t>
      </w:r>
      <w:r>
        <w:rPr>
          <w:rFonts w:ascii="Times New Roman"/>
          <w:b w:val="false"/>
          <w:i/>
          <w:color w:val="000000"/>
          <w:sz w:val="28"/>
        </w:rPr>
        <w:t>      сот актілерін орындау Департаменті»</w:t>
      </w:r>
      <w:r>
        <w:br/>
      </w:r>
      <w:r>
        <w:rPr>
          <w:rFonts w:ascii="Times New Roman"/>
          <w:b w:val="false"/>
          <w:i w:val="false"/>
          <w:color w:val="000000"/>
          <w:sz w:val="28"/>
        </w:rPr>
        <w:t>
</w:t>
      </w:r>
      <w:r>
        <w:rPr>
          <w:rFonts w:ascii="Times New Roman"/>
          <w:b w:val="false"/>
          <w:i/>
          <w:color w:val="000000"/>
          <w:sz w:val="28"/>
        </w:rPr>
        <w:t>      Ерейментау аумақтық сот</w:t>
      </w:r>
      <w:r>
        <w:br/>
      </w:r>
      <w:r>
        <w:rPr>
          <w:rFonts w:ascii="Times New Roman"/>
          <w:b w:val="false"/>
          <w:i w:val="false"/>
          <w:color w:val="000000"/>
          <w:sz w:val="28"/>
        </w:rPr>
        <w:t>
</w:t>
      </w:r>
      <w:r>
        <w:rPr>
          <w:rFonts w:ascii="Times New Roman"/>
          <w:b w:val="false"/>
          <w:i/>
          <w:color w:val="000000"/>
          <w:sz w:val="28"/>
        </w:rPr>
        <w:t>      орындаушылар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                        Б.Г.Жиенбеков</w:t>
      </w:r>
    </w:p>
    <w:p>
      <w:pPr>
        <w:spacing w:after="0"/>
        <w:ind w:left="0"/>
        <w:jc w:val="both"/>
      </w:pPr>
      <w:r>
        <w:rPr>
          <w:rFonts w:ascii="Times New Roman"/>
          <w:b w:val="false"/>
          <w:i/>
          <w:color w:val="000000"/>
          <w:sz w:val="28"/>
        </w:rPr>
        <w:t>      Қазақстан Республикасы Көлік және</w:t>
      </w:r>
      <w:r>
        <w:br/>
      </w:r>
      <w:r>
        <w:rPr>
          <w:rFonts w:ascii="Times New Roman"/>
          <w:b w:val="false"/>
          <w:i w:val="false"/>
          <w:color w:val="000000"/>
          <w:sz w:val="28"/>
        </w:rPr>
        <w:t>
</w:t>
      </w:r>
      <w:r>
        <w:rPr>
          <w:rFonts w:ascii="Times New Roman"/>
          <w:b w:val="false"/>
          <w:i/>
          <w:color w:val="000000"/>
          <w:sz w:val="28"/>
        </w:rPr>
        <w:t>      коммуникация Министрлігінің</w:t>
      </w:r>
      <w:r>
        <w:br/>
      </w:r>
      <w:r>
        <w:rPr>
          <w:rFonts w:ascii="Times New Roman"/>
          <w:b w:val="false"/>
          <w:i w:val="false"/>
          <w:color w:val="000000"/>
          <w:sz w:val="28"/>
        </w:rPr>
        <w:t>
</w:t>
      </w:r>
      <w:r>
        <w:rPr>
          <w:rFonts w:ascii="Times New Roman"/>
          <w:b w:val="false"/>
          <w:i/>
          <w:color w:val="000000"/>
          <w:sz w:val="28"/>
        </w:rPr>
        <w:t>      Мемлекеттік қызметтерді автоматтандыруды</w:t>
      </w:r>
      <w:r>
        <w:br/>
      </w:r>
      <w:r>
        <w:rPr>
          <w:rFonts w:ascii="Times New Roman"/>
          <w:b w:val="false"/>
          <w:i w:val="false"/>
          <w:color w:val="000000"/>
          <w:sz w:val="28"/>
        </w:rPr>
        <w:t>
</w:t>
      </w:r>
      <w:r>
        <w:rPr>
          <w:rFonts w:ascii="Times New Roman"/>
          <w:b w:val="false"/>
          <w:i/>
          <w:color w:val="000000"/>
          <w:sz w:val="28"/>
        </w:rPr>
        <w:t>      бақылау және халыққа қызмет көрсету</w:t>
      </w:r>
      <w:r>
        <w:br/>
      </w:r>
      <w:r>
        <w:rPr>
          <w:rFonts w:ascii="Times New Roman"/>
          <w:b w:val="false"/>
          <w:i w:val="false"/>
          <w:color w:val="000000"/>
          <w:sz w:val="28"/>
        </w:rPr>
        <w:t>
</w:t>
      </w:r>
      <w:r>
        <w:rPr>
          <w:rFonts w:ascii="Times New Roman"/>
          <w:b w:val="false"/>
          <w:i/>
          <w:color w:val="000000"/>
          <w:sz w:val="28"/>
        </w:rPr>
        <w:t>      орталықтарының қызметін үйлестіру</w:t>
      </w:r>
      <w:r>
        <w:br/>
      </w:r>
      <w:r>
        <w:rPr>
          <w:rFonts w:ascii="Times New Roman"/>
          <w:b w:val="false"/>
          <w:i w:val="false"/>
          <w:color w:val="000000"/>
          <w:sz w:val="28"/>
        </w:rPr>
        <w:t>
</w:t>
      </w:r>
      <w:r>
        <w:rPr>
          <w:rFonts w:ascii="Times New Roman"/>
          <w:b w:val="false"/>
          <w:i/>
          <w:color w:val="000000"/>
          <w:sz w:val="28"/>
        </w:rPr>
        <w:t>      комитетінің «Халыққа қызмет көрсету</w:t>
      </w:r>
      <w:r>
        <w:br/>
      </w:r>
      <w:r>
        <w:rPr>
          <w:rFonts w:ascii="Times New Roman"/>
          <w:b w:val="false"/>
          <w:i w:val="false"/>
          <w:color w:val="000000"/>
          <w:sz w:val="28"/>
        </w:rPr>
        <w:t>
</w:t>
      </w:r>
      <w:r>
        <w:rPr>
          <w:rFonts w:ascii="Times New Roman"/>
          <w:b w:val="false"/>
          <w:i/>
          <w:color w:val="000000"/>
          <w:sz w:val="28"/>
        </w:rPr>
        <w:t>      орталығы» шаруашылық жүргізу құқығындағы</w:t>
      </w:r>
      <w:r>
        <w:br/>
      </w:r>
      <w:r>
        <w:rPr>
          <w:rFonts w:ascii="Times New Roman"/>
          <w:b w:val="false"/>
          <w:i w:val="false"/>
          <w:color w:val="000000"/>
          <w:sz w:val="28"/>
        </w:rPr>
        <w:t>
</w:t>
      </w:r>
      <w:r>
        <w:rPr>
          <w:rFonts w:ascii="Times New Roman"/>
          <w:b w:val="false"/>
          <w:i/>
          <w:color w:val="000000"/>
          <w:sz w:val="28"/>
        </w:rPr>
        <w:t>      республикалық мемлекеттік кәсіпорынның</w:t>
      </w:r>
      <w:r>
        <w:br/>
      </w:r>
      <w:r>
        <w:rPr>
          <w:rFonts w:ascii="Times New Roman"/>
          <w:b w:val="false"/>
          <w:i w:val="false"/>
          <w:color w:val="000000"/>
          <w:sz w:val="28"/>
        </w:rPr>
        <w:t>
</w:t>
      </w:r>
      <w:r>
        <w:rPr>
          <w:rFonts w:ascii="Times New Roman"/>
          <w:b w:val="false"/>
          <w:i/>
          <w:color w:val="000000"/>
          <w:sz w:val="28"/>
        </w:rPr>
        <w:t>      Ақмола облысы бойынша филиалының</w:t>
      </w:r>
      <w:r>
        <w:br/>
      </w:r>
      <w:r>
        <w:rPr>
          <w:rFonts w:ascii="Times New Roman"/>
          <w:b w:val="false"/>
          <w:i w:val="false"/>
          <w:color w:val="000000"/>
          <w:sz w:val="28"/>
        </w:rPr>
        <w:t>
</w:t>
      </w:r>
      <w:r>
        <w:rPr>
          <w:rFonts w:ascii="Times New Roman"/>
          <w:b w:val="false"/>
          <w:i/>
          <w:color w:val="000000"/>
          <w:sz w:val="28"/>
        </w:rPr>
        <w:t>      Ерейментау аудандық бөлім басшысы          Д.А.Абдилов</w:t>
      </w:r>
    </w:p>
    <w:p>
      <w:pPr>
        <w:spacing w:after="0"/>
        <w:ind w:left="0"/>
        <w:jc w:val="both"/>
      </w:pPr>
      <w:r>
        <w:rPr>
          <w:rFonts w:ascii="Times New Roman"/>
          <w:b w:val="false"/>
          <w:i/>
          <w:color w:val="000000"/>
          <w:sz w:val="28"/>
        </w:rPr>
        <w:t>      «Нұр Отан» Халықтық демократиялық</w:t>
      </w:r>
      <w:r>
        <w:br/>
      </w:r>
      <w:r>
        <w:rPr>
          <w:rFonts w:ascii="Times New Roman"/>
          <w:b w:val="false"/>
          <w:i w:val="false"/>
          <w:color w:val="000000"/>
          <w:sz w:val="28"/>
        </w:rPr>
        <w:t>
</w:t>
      </w:r>
      <w:r>
        <w:rPr>
          <w:rFonts w:ascii="Times New Roman"/>
          <w:b w:val="false"/>
          <w:i/>
          <w:color w:val="000000"/>
          <w:sz w:val="28"/>
        </w:rPr>
        <w:t>      партиясының Ерейментау аудандық</w:t>
      </w:r>
      <w:r>
        <w:br/>
      </w:r>
      <w:r>
        <w:rPr>
          <w:rFonts w:ascii="Times New Roman"/>
          <w:b w:val="false"/>
          <w:i w:val="false"/>
          <w:color w:val="000000"/>
          <w:sz w:val="28"/>
        </w:rPr>
        <w:t>
</w:t>
      </w:r>
      <w:r>
        <w:rPr>
          <w:rFonts w:ascii="Times New Roman"/>
          <w:b w:val="false"/>
          <w:i/>
          <w:color w:val="000000"/>
          <w:sz w:val="28"/>
        </w:rPr>
        <w:t>      филиалы төрағасының бірінші</w:t>
      </w:r>
      <w:r>
        <w:br/>
      </w:r>
      <w:r>
        <w:rPr>
          <w:rFonts w:ascii="Times New Roman"/>
          <w:b w:val="false"/>
          <w:i w:val="false"/>
          <w:color w:val="000000"/>
          <w:sz w:val="28"/>
        </w:rPr>
        <w:t>
</w:t>
      </w:r>
      <w:r>
        <w:rPr>
          <w:rFonts w:ascii="Times New Roman"/>
          <w:b w:val="false"/>
          <w:i/>
          <w:color w:val="000000"/>
          <w:sz w:val="28"/>
        </w:rPr>
        <w:t>      орынбасары                                 С.Н.Дюсембаева</w:t>
      </w:r>
    </w:p>
    <w:bookmarkStart w:name="z6" w:id="1"/>
    <w:p>
      <w:pPr>
        <w:spacing w:after="0"/>
        <w:ind w:left="0"/>
        <w:jc w:val="both"/>
      </w:pPr>
      <w:r>
        <w:rPr>
          <w:rFonts w:ascii="Times New Roman"/>
          <w:b w:val="false"/>
          <w:i w:val="false"/>
          <w:color w:val="000000"/>
          <w:sz w:val="28"/>
        </w:rPr>
        <w:t>
Ерейментау ауданы әкімдігінің</w:t>
      </w:r>
      <w:r>
        <w:br/>
      </w:r>
      <w:r>
        <w:rPr>
          <w:rFonts w:ascii="Times New Roman"/>
          <w:b w:val="false"/>
          <w:i w:val="false"/>
          <w:color w:val="000000"/>
          <w:sz w:val="28"/>
        </w:rPr>
        <w:t xml:space="preserve">
2014 жылғы 14 қаңтардағы   </w:t>
      </w:r>
      <w:r>
        <w:br/>
      </w:r>
      <w:r>
        <w:rPr>
          <w:rFonts w:ascii="Times New Roman"/>
          <w:b w:val="false"/>
          <w:i w:val="false"/>
          <w:color w:val="000000"/>
          <w:sz w:val="28"/>
        </w:rPr>
        <w:t xml:space="preserve">
№ а-1/42 қаулысына 1 қосымша </w:t>
      </w:r>
    </w:p>
    <w:bookmarkEnd w:id="1"/>
    <w:bookmarkStart w:name="z7" w:id="2"/>
    <w:p>
      <w:pPr>
        <w:spacing w:after="0"/>
        <w:ind w:left="0"/>
        <w:jc w:val="left"/>
      </w:pPr>
      <w:r>
        <w:rPr>
          <w:rFonts w:ascii="Times New Roman"/>
          <w:b/>
          <w:i w:val="false"/>
          <w:color w:val="000000"/>
        </w:rPr>
        <w:t xml:space="preserve"> 
Ерейментау ауданы бойынша 2014 жылға қоғамдық жұмыстарға сұраныс және ұсыныс</w:t>
      </w:r>
    </w:p>
    <w:bookmarkEnd w:id="2"/>
    <w:p>
      <w:pPr>
        <w:spacing w:after="0"/>
        <w:ind w:left="0"/>
        <w:jc w:val="both"/>
      </w:pPr>
      <w:r>
        <w:rPr>
          <w:rFonts w:ascii="Times New Roman"/>
          <w:b w:val="false"/>
          <w:i w:val="false"/>
          <w:color w:val="ff0000"/>
          <w:sz w:val="28"/>
        </w:rPr>
        <w:t xml:space="preserve">      Ескерту. 1-қосымша жаңа редакцияда – Ақмола облысы Ерейментау ауданы әкімдігінің 14.07.2014 </w:t>
      </w:r>
      <w:r>
        <w:rPr>
          <w:rFonts w:ascii="Times New Roman"/>
          <w:b w:val="false"/>
          <w:i w:val="false"/>
          <w:color w:val="ff0000"/>
          <w:sz w:val="28"/>
        </w:rPr>
        <w:t>№ а-7/358</w:t>
      </w:r>
      <w:r>
        <w:rPr>
          <w:rFonts w:ascii="Times New Roman"/>
          <w:b w:val="false"/>
          <w:i w:val="false"/>
          <w:color w:val="ff0000"/>
          <w:sz w:val="28"/>
        </w:rPr>
        <w:t xml:space="preserve">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9109"/>
        <w:gridCol w:w="1641"/>
        <w:gridCol w:w="1642"/>
      </w:tblGrid>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3"/>
          <w:p>
            <w:pPr>
              <w:spacing w:after="20"/>
              <w:ind w:left="20"/>
              <w:jc w:val="both"/>
            </w:pPr>
            <w:r>
              <w:rPr>
                <w:rFonts w:ascii="Times New Roman"/>
                <w:b w:val="false"/>
                <w:i w:val="false"/>
                <w:color w:val="000000"/>
                <w:sz w:val="20"/>
              </w:rPr>
              <w:t>
№</w:t>
            </w:r>
          </w:p>
          <w:bookmarkEnd w:id="3"/>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4"/>
          <w:p>
            <w:pPr>
              <w:spacing w:after="20"/>
              <w:ind w:left="20"/>
              <w:jc w:val="both"/>
            </w:pPr>
            <w:r>
              <w:rPr>
                <w:rFonts w:ascii="Times New Roman"/>
                <w:b w:val="false"/>
                <w:i w:val="false"/>
                <w:color w:val="000000"/>
                <w:sz w:val="20"/>
              </w:rPr>
              <w:t>
1</w:t>
            </w:r>
          </w:p>
          <w:bookmarkEnd w:id="4"/>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Әдiлет министрлiгi Ақмола облысының Әдiлет департаментi Ерейментау ауданының әдiлет басқармасы» мемлекеттiк мекемесi</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5"/>
          <w:p>
            <w:pPr>
              <w:spacing w:after="20"/>
              <w:ind w:left="20"/>
              <w:jc w:val="both"/>
            </w:pPr>
            <w:r>
              <w:rPr>
                <w:rFonts w:ascii="Times New Roman"/>
                <w:b w:val="false"/>
                <w:i w:val="false"/>
                <w:color w:val="000000"/>
                <w:sz w:val="20"/>
              </w:rPr>
              <w:t>
2</w:t>
            </w:r>
          </w:p>
          <w:bookmarkEnd w:id="5"/>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Iшкi iстер Министрлiгiнiң Ақмола облысы Iшкi iстер Департаментiнiң Ерейментау ауданы iшкi iстер бөлiмi» мемлекеттiк мекемесi</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6"/>
          <w:p>
            <w:pPr>
              <w:spacing w:after="20"/>
              <w:ind w:left="20"/>
              <w:jc w:val="both"/>
            </w:pPr>
            <w:r>
              <w:rPr>
                <w:rFonts w:ascii="Times New Roman"/>
                <w:b w:val="false"/>
                <w:i w:val="false"/>
                <w:color w:val="000000"/>
                <w:sz w:val="20"/>
              </w:rPr>
              <w:t>
3</w:t>
            </w:r>
          </w:p>
          <w:bookmarkEnd w:id="6"/>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ауданының қорғаныс iстерi жөнiндегi бөлiмi» мемлекеттiк мекемесi</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7"/>
          <w:p>
            <w:pPr>
              <w:spacing w:after="20"/>
              <w:ind w:left="20"/>
              <w:jc w:val="both"/>
            </w:pPr>
            <w:r>
              <w:rPr>
                <w:rFonts w:ascii="Times New Roman"/>
                <w:b w:val="false"/>
                <w:i w:val="false"/>
                <w:color w:val="000000"/>
                <w:sz w:val="20"/>
              </w:rPr>
              <w:t>
4</w:t>
            </w:r>
          </w:p>
          <w:bookmarkEnd w:id="7"/>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мұрағаттар мен құжаттамалар басқармасының «Ерейментау ауданының мемлекеттiк мұрағаты» мемлекеттiк мекемес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8"/>
          <w:p>
            <w:pPr>
              <w:spacing w:after="20"/>
              <w:ind w:left="20"/>
              <w:jc w:val="both"/>
            </w:pPr>
            <w:r>
              <w:rPr>
                <w:rFonts w:ascii="Times New Roman"/>
                <w:b w:val="false"/>
                <w:i w:val="false"/>
                <w:color w:val="000000"/>
                <w:sz w:val="20"/>
              </w:rPr>
              <w:t>
5</w:t>
            </w:r>
          </w:p>
          <w:bookmarkEnd w:id="8"/>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Халықтық Демократиялық партиясының Ерейментау аудандық филиалы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9"/>
          <w:p>
            <w:pPr>
              <w:spacing w:after="20"/>
              <w:ind w:left="20"/>
              <w:jc w:val="both"/>
            </w:pPr>
            <w:r>
              <w:rPr>
                <w:rFonts w:ascii="Times New Roman"/>
                <w:b w:val="false"/>
                <w:i w:val="false"/>
                <w:color w:val="000000"/>
                <w:sz w:val="20"/>
              </w:rPr>
              <w:t>
6</w:t>
            </w:r>
          </w:p>
          <w:bookmarkEnd w:id="9"/>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министрлiгiнiң Салық комитетi Ақмола облысы бойынша Салық департаментiнiң Ерейментау ауданы бойынша Салық басқармасы» мемлекеттiк мекемесi</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0"/>
          <w:p>
            <w:pPr>
              <w:spacing w:after="20"/>
              <w:ind w:left="20"/>
              <w:jc w:val="both"/>
            </w:pPr>
            <w:r>
              <w:rPr>
                <w:rFonts w:ascii="Times New Roman"/>
                <w:b w:val="false"/>
                <w:i w:val="false"/>
                <w:color w:val="000000"/>
                <w:sz w:val="20"/>
              </w:rPr>
              <w:t>
7</w:t>
            </w:r>
          </w:p>
          <w:bookmarkEnd w:id="10"/>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министрлігінің сот актілерін орындау комитетінің Ақмола облысы сот актілерін орындау Департаменті» мемлекеттік мекемесінің «Ерейментау аумақтық сот орындаушылар бөлімі»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1"/>
          <w:p>
            <w:pPr>
              <w:spacing w:after="20"/>
              <w:ind w:left="20"/>
              <w:jc w:val="both"/>
            </w:pPr>
            <w:r>
              <w:rPr>
                <w:rFonts w:ascii="Times New Roman"/>
                <w:b w:val="false"/>
                <w:i w:val="false"/>
                <w:color w:val="000000"/>
                <w:sz w:val="20"/>
              </w:rPr>
              <w:t>
8</w:t>
            </w:r>
          </w:p>
          <w:bookmarkEnd w:id="11"/>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кәсіпорынның Ақмола облысы бойынша филиалының Ерейментау аудандық бөлімі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2"/>
          <w:p>
            <w:pPr>
              <w:spacing w:after="20"/>
              <w:ind w:left="20"/>
              <w:jc w:val="both"/>
            </w:pPr>
            <w:r>
              <w:rPr>
                <w:rFonts w:ascii="Times New Roman"/>
                <w:b w:val="false"/>
                <w:i w:val="false"/>
                <w:color w:val="000000"/>
                <w:sz w:val="20"/>
              </w:rPr>
              <w:t>
9</w:t>
            </w:r>
          </w:p>
          <w:bookmarkEnd w:id="12"/>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«Ақмырза селолық округi әкiмiнiң аппараты» мемлекеттiк мекемесi</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3"/>
          <w:p>
            <w:pPr>
              <w:spacing w:after="20"/>
              <w:ind w:left="20"/>
              <w:jc w:val="both"/>
            </w:pPr>
            <w:r>
              <w:rPr>
                <w:rFonts w:ascii="Times New Roman"/>
                <w:b w:val="false"/>
                <w:i w:val="false"/>
                <w:color w:val="000000"/>
                <w:sz w:val="20"/>
              </w:rPr>
              <w:t>
10</w:t>
            </w:r>
          </w:p>
          <w:bookmarkEnd w:id="13"/>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«Ақсуат ауылдық округi әкiмiнiң аппараты» коммуналдық мемлекеттiк мекемесi</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4"/>
          <w:p>
            <w:pPr>
              <w:spacing w:after="20"/>
              <w:ind w:left="20"/>
              <w:jc w:val="both"/>
            </w:pPr>
            <w:r>
              <w:rPr>
                <w:rFonts w:ascii="Times New Roman"/>
                <w:b w:val="false"/>
                <w:i w:val="false"/>
                <w:color w:val="000000"/>
                <w:sz w:val="20"/>
              </w:rPr>
              <w:t>
11</w:t>
            </w:r>
          </w:p>
          <w:bookmarkEnd w:id="14"/>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«Бестоғай селолық округi әкiмiнiң аппараты» мемлекеттiк мекемесi</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5"/>
          <w:p>
            <w:pPr>
              <w:spacing w:after="20"/>
              <w:ind w:left="20"/>
              <w:jc w:val="both"/>
            </w:pPr>
            <w:r>
              <w:rPr>
                <w:rFonts w:ascii="Times New Roman"/>
                <w:b w:val="false"/>
                <w:i w:val="false"/>
                <w:color w:val="000000"/>
                <w:sz w:val="20"/>
              </w:rPr>
              <w:t>
12</w:t>
            </w:r>
          </w:p>
          <w:bookmarkEnd w:id="15"/>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«Бозтал ауылы әкiмiнiң аппараты» мемлекеттiк мекемесi</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6"/>
          <w:p>
            <w:pPr>
              <w:spacing w:after="20"/>
              <w:ind w:left="20"/>
              <w:jc w:val="both"/>
            </w:pPr>
            <w:r>
              <w:rPr>
                <w:rFonts w:ascii="Times New Roman"/>
                <w:b w:val="false"/>
                <w:i w:val="false"/>
                <w:color w:val="000000"/>
                <w:sz w:val="20"/>
              </w:rPr>
              <w:t>
13</w:t>
            </w:r>
          </w:p>
          <w:bookmarkEnd w:id="16"/>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Ерейментауауданының «Ерейментау қаласының әкiм аппараты» мемлекеттiк мекемесi</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7"/>
          <w:p>
            <w:pPr>
              <w:spacing w:after="20"/>
              <w:ind w:left="20"/>
              <w:jc w:val="both"/>
            </w:pPr>
            <w:r>
              <w:rPr>
                <w:rFonts w:ascii="Times New Roman"/>
                <w:b w:val="false"/>
                <w:i w:val="false"/>
                <w:color w:val="000000"/>
                <w:sz w:val="20"/>
              </w:rPr>
              <w:t>
14</w:t>
            </w:r>
          </w:p>
          <w:bookmarkEnd w:id="17"/>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«Еркiншiлiк аулдық округi әкiмiнiң аппараты» коммуналдық мемлекеттiк мекемесi</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8"/>
          <w:p>
            <w:pPr>
              <w:spacing w:after="20"/>
              <w:ind w:left="20"/>
              <w:jc w:val="both"/>
            </w:pPr>
            <w:r>
              <w:rPr>
                <w:rFonts w:ascii="Times New Roman"/>
                <w:b w:val="false"/>
                <w:i w:val="false"/>
                <w:color w:val="000000"/>
                <w:sz w:val="20"/>
              </w:rPr>
              <w:t>
15</w:t>
            </w:r>
          </w:p>
          <w:bookmarkEnd w:id="18"/>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«Қойтас селолық округi әкiмiнiң аппараты» мемлекеттiк мекемесi</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9"/>
          <w:p>
            <w:pPr>
              <w:spacing w:after="20"/>
              <w:ind w:left="20"/>
              <w:jc w:val="both"/>
            </w:pPr>
            <w:r>
              <w:rPr>
                <w:rFonts w:ascii="Times New Roman"/>
                <w:b w:val="false"/>
                <w:i w:val="false"/>
                <w:color w:val="000000"/>
                <w:sz w:val="20"/>
              </w:rPr>
              <w:t>
16</w:t>
            </w:r>
          </w:p>
          <w:bookmarkEnd w:id="19"/>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«Күншалған селолық округi әкiмiнiң аппараты» мемлекеттiк мекемесi</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0"/>
          <w:p>
            <w:pPr>
              <w:spacing w:after="20"/>
              <w:ind w:left="20"/>
              <w:jc w:val="both"/>
            </w:pPr>
            <w:r>
              <w:rPr>
                <w:rFonts w:ascii="Times New Roman"/>
                <w:b w:val="false"/>
                <w:i w:val="false"/>
                <w:color w:val="000000"/>
                <w:sz w:val="20"/>
              </w:rPr>
              <w:t>
17</w:t>
            </w:r>
          </w:p>
          <w:bookmarkEnd w:id="20"/>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«Новомарковка ауылының әкiмі аппараты» мемлекеттiк мекемесi</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1"/>
          <w:p>
            <w:pPr>
              <w:spacing w:after="20"/>
              <w:ind w:left="20"/>
              <w:jc w:val="both"/>
            </w:pPr>
            <w:r>
              <w:rPr>
                <w:rFonts w:ascii="Times New Roman"/>
                <w:b w:val="false"/>
                <w:i w:val="false"/>
                <w:color w:val="000000"/>
                <w:sz w:val="20"/>
              </w:rPr>
              <w:t>
18</w:t>
            </w:r>
          </w:p>
          <w:bookmarkEnd w:id="21"/>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«Олентi селолық округi әкiмiнiң аппараты» мемлекеттiк мекемесi</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2"/>
          <w:p>
            <w:pPr>
              <w:spacing w:after="20"/>
              <w:ind w:left="20"/>
              <w:jc w:val="both"/>
            </w:pPr>
            <w:r>
              <w:rPr>
                <w:rFonts w:ascii="Times New Roman"/>
                <w:b w:val="false"/>
                <w:i w:val="false"/>
                <w:color w:val="000000"/>
                <w:sz w:val="20"/>
              </w:rPr>
              <w:t>
19</w:t>
            </w:r>
          </w:p>
          <w:bookmarkEnd w:id="22"/>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«Олжабай батыр атындағы селолық округi әкiмiнiң аппараты» мемлекеттiк мекемесi</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3"/>
          <w:p>
            <w:pPr>
              <w:spacing w:after="20"/>
              <w:ind w:left="20"/>
              <w:jc w:val="both"/>
            </w:pPr>
            <w:r>
              <w:rPr>
                <w:rFonts w:ascii="Times New Roman"/>
                <w:b w:val="false"/>
                <w:i w:val="false"/>
                <w:color w:val="000000"/>
                <w:sz w:val="20"/>
              </w:rPr>
              <w:t>
20</w:t>
            </w:r>
          </w:p>
          <w:bookmarkEnd w:id="23"/>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«Сiлетi ауылы әкiмiнiң аппараты» мемлекеттiк мекемесi</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4"/>
          <w:p>
            <w:pPr>
              <w:spacing w:after="20"/>
              <w:ind w:left="20"/>
              <w:jc w:val="both"/>
            </w:pPr>
            <w:r>
              <w:rPr>
                <w:rFonts w:ascii="Times New Roman"/>
                <w:b w:val="false"/>
                <w:i w:val="false"/>
                <w:color w:val="000000"/>
                <w:sz w:val="20"/>
              </w:rPr>
              <w:t>
21</w:t>
            </w:r>
          </w:p>
          <w:bookmarkEnd w:id="24"/>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«Тайбай ауылдық округi әкiмдiгiнiң аппараты» мемлекеттiк мекемесi</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5"/>
          <w:p>
            <w:pPr>
              <w:spacing w:after="20"/>
              <w:ind w:left="20"/>
              <w:jc w:val="both"/>
            </w:pPr>
            <w:r>
              <w:rPr>
                <w:rFonts w:ascii="Times New Roman"/>
                <w:b w:val="false"/>
                <w:i w:val="false"/>
                <w:color w:val="000000"/>
                <w:sz w:val="20"/>
              </w:rPr>
              <w:t>
22</w:t>
            </w:r>
          </w:p>
          <w:bookmarkEnd w:id="25"/>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«Торғай селолық округi әкiмiнiң аппараты» мемлекеттiк мекемесi</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w:t>
            </w:r>
          </w:p>
        </w:tc>
      </w:tr>
    </w:tbl>
    <w:bookmarkStart w:name="z8" w:id="26"/>
    <w:p>
      <w:pPr>
        <w:spacing w:after="0"/>
        <w:ind w:left="0"/>
        <w:jc w:val="both"/>
      </w:pPr>
      <w:r>
        <w:rPr>
          <w:rFonts w:ascii="Times New Roman"/>
          <w:b w:val="false"/>
          <w:i w:val="false"/>
          <w:color w:val="000000"/>
          <w:sz w:val="28"/>
        </w:rPr>
        <w:t>
Ерейментау ауданы әкімдігінің</w:t>
      </w:r>
      <w:r>
        <w:br/>
      </w:r>
      <w:r>
        <w:rPr>
          <w:rFonts w:ascii="Times New Roman"/>
          <w:b w:val="false"/>
          <w:i w:val="false"/>
          <w:color w:val="000000"/>
          <w:sz w:val="28"/>
        </w:rPr>
        <w:t xml:space="preserve">
2014 жылғы 14 қаңтардағы  </w:t>
      </w:r>
      <w:r>
        <w:br/>
      </w:r>
      <w:r>
        <w:rPr>
          <w:rFonts w:ascii="Times New Roman"/>
          <w:b w:val="false"/>
          <w:i w:val="false"/>
          <w:color w:val="000000"/>
          <w:sz w:val="28"/>
        </w:rPr>
        <w:t>
№ а-1/42 қаулысына 2 қосымша</w:t>
      </w:r>
    </w:p>
    <w:bookmarkEnd w:id="26"/>
    <w:bookmarkStart w:name="z9" w:id="27"/>
    <w:p>
      <w:pPr>
        <w:spacing w:after="0"/>
        <w:ind w:left="0"/>
        <w:jc w:val="left"/>
      </w:pPr>
      <w:r>
        <w:rPr>
          <w:rFonts w:ascii="Times New Roman"/>
          <w:b/>
          <w:i w:val="false"/>
          <w:color w:val="000000"/>
        </w:rPr>
        <w:t xml:space="preserve"> 
Ерейментау ауданы бойынша 2014 жылға ұйымдардың тізбесі, қоғамдық жұмыстардың түрлері, көлемі мен нақты жағдайлары, қатысушылардың еңбегіне төленетін ақының мөлшері және олардың қаржыландыру көздері</w:t>
      </w:r>
    </w:p>
    <w:bookmarkEnd w:id="27"/>
    <w:p>
      <w:pPr>
        <w:spacing w:after="0"/>
        <w:ind w:left="0"/>
        <w:jc w:val="both"/>
      </w:pPr>
      <w:r>
        <w:rPr>
          <w:rFonts w:ascii="Times New Roman"/>
          <w:b w:val="false"/>
          <w:i w:val="false"/>
          <w:color w:val="ff0000"/>
          <w:sz w:val="28"/>
        </w:rPr>
        <w:t xml:space="preserve">      Ескерту. 2-қосымша жаңа редакцияда – Ақмола облысы Ерейментау ауданы әкімдігінің 14.07.2014 </w:t>
      </w:r>
      <w:r>
        <w:rPr>
          <w:rFonts w:ascii="Times New Roman"/>
          <w:b w:val="false"/>
          <w:i w:val="false"/>
          <w:color w:val="ff0000"/>
          <w:sz w:val="28"/>
        </w:rPr>
        <w:t>№ а-7/358</w:t>
      </w:r>
      <w:r>
        <w:rPr>
          <w:rFonts w:ascii="Times New Roman"/>
          <w:b w:val="false"/>
          <w:i w:val="false"/>
          <w:color w:val="ff0000"/>
          <w:sz w:val="28"/>
        </w:rPr>
        <w:t xml:space="preserve">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5864"/>
        <w:gridCol w:w="1337"/>
        <w:gridCol w:w="2309"/>
        <w:gridCol w:w="1198"/>
        <w:gridCol w:w="1752"/>
        <w:gridCol w:w="363"/>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8"/>
          <w:p>
            <w:pPr>
              <w:spacing w:after="20"/>
              <w:ind w:left="20"/>
              <w:jc w:val="both"/>
            </w:pPr>
            <w:r>
              <w:rPr>
                <w:rFonts w:ascii="Times New Roman"/>
                <w:b w:val="false"/>
                <w:i w:val="false"/>
                <w:color w:val="000000"/>
                <w:sz w:val="20"/>
              </w:rPr>
              <w:t>
№</w:t>
            </w:r>
          </w:p>
          <w:bookmarkEnd w:id="28"/>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көлемі</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шарттары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қатысушылардың еңбегіне төленетін ақының мөлшері</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9"/>
          <w:p>
            <w:pPr>
              <w:spacing w:after="20"/>
              <w:ind w:left="20"/>
              <w:jc w:val="both"/>
            </w:pPr>
            <w:r>
              <w:rPr>
                <w:rFonts w:ascii="Times New Roman"/>
                <w:b w:val="false"/>
                <w:i w:val="false"/>
                <w:color w:val="000000"/>
                <w:sz w:val="20"/>
              </w:rPr>
              <w:t>
1</w:t>
            </w:r>
          </w:p>
          <w:bookmarkEnd w:id="29"/>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Әдiлет министрлiгi Ақмола облысының Әдiлет департаментi Ерейментау ауданының әдiлет басқармасы» мемлекеттiк мекемесi</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820 800 құжат</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0"/>
          <w:p>
            <w:pPr>
              <w:spacing w:after="20"/>
              <w:ind w:left="20"/>
              <w:jc w:val="both"/>
            </w:pPr>
            <w:r>
              <w:rPr>
                <w:rFonts w:ascii="Times New Roman"/>
                <w:b w:val="false"/>
                <w:i w:val="false"/>
                <w:color w:val="000000"/>
                <w:sz w:val="20"/>
              </w:rPr>
              <w:t>
2</w:t>
            </w:r>
          </w:p>
          <w:bookmarkEnd w:id="30"/>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Iшкi iстер Министрлiгiнiң Ақмола облысы Iшкi iстер Департаментiнiң Ерейментау ауданы iшкi iстер бөлiмi» мемлекеттiк мекемесi</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 құжат</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1"/>
          <w:p>
            <w:pPr>
              <w:spacing w:after="20"/>
              <w:ind w:left="20"/>
              <w:jc w:val="both"/>
            </w:pPr>
            <w:r>
              <w:rPr>
                <w:rFonts w:ascii="Times New Roman"/>
                <w:b w:val="false"/>
                <w:i w:val="false"/>
                <w:color w:val="000000"/>
                <w:sz w:val="20"/>
              </w:rPr>
              <w:t>
3</w:t>
            </w:r>
          </w:p>
          <w:bookmarkEnd w:id="31"/>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ауданының қорғаныс iстерi жөнiндегi бөлiмi» мемлекеттiк мекемесi</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құжат</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2"/>
          <w:p>
            <w:pPr>
              <w:spacing w:after="20"/>
              <w:ind w:left="20"/>
              <w:jc w:val="both"/>
            </w:pPr>
            <w:r>
              <w:rPr>
                <w:rFonts w:ascii="Times New Roman"/>
                <w:b w:val="false"/>
                <w:i w:val="false"/>
                <w:color w:val="000000"/>
                <w:sz w:val="20"/>
              </w:rPr>
              <w:t>
4</w:t>
            </w:r>
          </w:p>
          <w:bookmarkEnd w:id="32"/>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мұрағаттар мен құжаттамалар басқармасының «Ерейментау ауданының мемлекеттiк мұрағаты» мемлекеттiк мекемес</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 құжат</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3"/>
          <w:p>
            <w:pPr>
              <w:spacing w:after="20"/>
              <w:ind w:left="20"/>
              <w:jc w:val="both"/>
            </w:pPr>
            <w:r>
              <w:rPr>
                <w:rFonts w:ascii="Times New Roman"/>
                <w:b w:val="false"/>
                <w:i w:val="false"/>
                <w:color w:val="000000"/>
                <w:sz w:val="20"/>
              </w:rPr>
              <w:t>
5</w:t>
            </w:r>
          </w:p>
          <w:bookmarkEnd w:id="33"/>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Отан» Халықтық Демократиялық партиясының Ерейментау аудандық филиалы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құжат</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4"/>
          <w:p>
            <w:pPr>
              <w:spacing w:after="20"/>
              <w:ind w:left="20"/>
              <w:jc w:val="both"/>
            </w:pPr>
            <w:r>
              <w:rPr>
                <w:rFonts w:ascii="Times New Roman"/>
                <w:b w:val="false"/>
                <w:i w:val="false"/>
                <w:color w:val="000000"/>
                <w:sz w:val="20"/>
              </w:rPr>
              <w:t>
6</w:t>
            </w:r>
          </w:p>
          <w:bookmarkEnd w:id="34"/>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министрлiгiнiң Салық комитетi Ақмола облысы бойынша Салық департаментiнiң Ерейментау ауданы бойынша Салық басқармасы» мемлекеттiк мекемесi</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 құжат</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5"/>
          <w:p>
            <w:pPr>
              <w:spacing w:after="20"/>
              <w:ind w:left="20"/>
              <w:jc w:val="both"/>
            </w:pPr>
            <w:r>
              <w:rPr>
                <w:rFonts w:ascii="Times New Roman"/>
                <w:b w:val="false"/>
                <w:i w:val="false"/>
                <w:color w:val="000000"/>
                <w:sz w:val="20"/>
              </w:rPr>
              <w:t>
7</w:t>
            </w:r>
          </w:p>
          <w:bookmarkEnd w:id="35"/>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министрлігінің сот актілерін орындау комитетінің Ақмола облысы сот актілерін орындау Департаменті» мемлекеттік мекемесінің «Ерейментау аумақтық сот орындаушылар бөлімі»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құжат</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6"/>
          <w:p>
            <w:pPr>
              <w:spacing w:after="20"/>
              <w:ind w:left="20"/>
              <w:jc w:val="both"/>
            </w:pPr>
            <w:r>
              <w:rPr>
                <w:rFonts w:ascii="Times New Roman"/>
                <w:b w:val="false"/>
                <w:i w:val="false"/>
                <w:color w:val="000000"/>
                <w:sz w:val="20"/>
              </w:rPr>
              <w:t>
8</w:t>
            </w:r>
          </w:p>
          <w:bookmarkEnd w:id="36"/>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кәсіпорынның Ақмола облысы бойынша филиалының Ерейментау аудандық бөлімі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10 800 құжат</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7"/>
          <w:p>
            <w:pPr>
              <w:spacing w:after="20"/>
              <w:ind w:left="20"/>
              <w:jc w:val="both"/>
            </w:pPr>
            <w:r>
              <w:rPr>
                <w:rFonts w:ascii="Times New Roman"/>
                <w:b w:val="false"/>
                <w:i w:val="false"/>
                <w:color w:val="000000"/>
                <w:sz w:val="20"/>
              </w:rPr>
              <w:t>
9</w:t>
            </w:r>
          </w:p>
          <w:bookmarkEnd w:id="37"/>
        </w:tc>
        <w:tc>
          <w:tcPr>
            <w:tcW w:w="5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«Ақмырза селолық округi әкiмiнiң аппараты» мемлекеттiк мекемесi</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 шаршы метр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шаршы километр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құжат</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8"/>
          <w:p>
            <w:pPr>
              <w:spacing w:after="20"/>
              <w:ind w:left="20"/>
              <w:jc w:val="both"/>
            </w:pPr>
            <w:r>
              <w:rPr>
                <w:rFonts w:ascii="Times New Roman"/>
                <w:b w:val="false"/>
                <w:i w:val="false"/>
                <w:color w:val="000000"/>
                <w:sz w:val="20"/>
              </w:rPr>
              <w:t>
10</w:t>
            </w:r>
          </w:p>
          <w:bookmarkEnd w:id="38"/>
        </w:tc>
        <w:tc>
          <w:tcPr>
            <w:tcW w:w="5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«Ақсуат ауылдық округi әкiмiнiң аппараты» коммуналдық мемлекеттiк мекемесi</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81 000 шаршы метр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шаршы километр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құжат</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9"/>
          <w:p>
            <w:pPr>
              <w:spacing w:after="20"/>
              <w:ind w:left="20"/>
              <w:jc w:val="both"/>
            </w:pPr>
            <w:r>
              <w:rPr>
                <w:rFonts w:ascii="Times New Roman"/>
                <w:b w:val="false"/>
                <w:i w:val="false"/>
                <w:color w:val="000000"/>
                <w:sz w:val="20"/>
              </w:rPr>
              <w:t>
11</w:t>
            </w:r>
          </w:p>
          <w:bookmarkEnd w:id="39"/>
        </w:tc>
        <w:tc>
          <w:tcPr>
            <w:tcW w:w="5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«Бестоғай селолық округi әкiмiнiң аппараты» мемлекеттiк мекемесi</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72 000 шаршы метр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шаршы километр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құжат</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0"/>
          <w:p>
            <w:pPr>
              <w:spacing w:after="20"/>
              <w:ind w:left="20"/>
              <w:jc w:val="both"/>
            </w:pPr>
            <w:r>
              <w:rPr>
                <w:rFonts w:ascii="Times New Roman"/>
                <w:b w:val="false"/>
                <w:i w:val="false"/>
                <w:color w:val="000000"/>
                <w:sz w:val="20"/>
              </w:rPr>
              <w:t>
12</w:t>
            </w:r>
          </w:p>
          <w:bookmarkEnd w:id="40"/>
        </w:tc>
        <w:tc>
          <w:tcPr>
            <w:tcW w:w="5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«Бозтал ауылы әкiмiнiң аппараты» мемлекеттiк мекемесi</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 шаршы метр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шаршы километр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құжат</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1"/>
          <w:p>
            <w:pPr>
              <w:spacing w:after="20"/>
              <w:ind w:left="20"/>
              <w:jc w:val="both"/>
            </w:pPr>
            <w:r>
              <w:rPr>
                <w:rFonts w:ascii="Times New Roman"/>
                <w:b w:val="false"/>
                <w:i w:val="false"/>
                <w:color w:val="000000"/>
                <w:sz w:val="20"/>
              </w:rPr>
              <w:t>
13</w:t>
            </w:r>
          </w:p>
          <w:bookmarkEnd w:id="41"/>
        </w:tc>
        <w:tc>
          <w:tcPr>
            <w:tcW w:w="5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"Ерейментау қаласының әкiм аппараты» мемлекеттiк мекемесi</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288 000 шаршы метр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құжат</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2"/>
          <w:p>
            <w:pPr>
              <w:spacing w:after="20"/>
              <w:ind w:left="20"/>
              <w:jc w:val="both"/>
            </w:pPr>
            <w:r>
              <w:rPr>
                <w:rFonts w:ascii="Times New Roman"/>
                <w:b w:val="false"/>
                <w:i w:val="false"/>
                <w:color w:val="000000"/>
                <w:sz w:val="20"/>
              </w:rPr>
              <w:t>
14</w:t>
            </w:r>
          </w:p>
          <w:bookmarkEnd w:id="42"/>
        </w:tc>
        <w:tc>
          <w:tcPr>
            <w:tcW w:w="5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«Еркiншiлiк аулдық округi әкiмiнiң аппараты» коммуналдық мемлекеттiк мекемесi</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 шаршы метр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шаршы километр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 құжат</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3"/>
          <w:p>
            <w:pPr>
              <w:spacing w:after="20"/>
              <w:ind w:left="20"/>
              <w:jc w:val="both"/>
            </w:pPr>
            <w:r>
              <w:rPr>
                <w:rFonts w:ascii="Times New Roman"/>
                <w:b w:val="false"/>
                <w:i w:val="false"/>
                <w:color w:val="000000"/>
                <w:sz w:val="20"/>
              </w:rPr>
              <w:t>
15</w:t>
            </w:r>
          </w:p>
          <w:bookmarkEnd w:id="43"/>
        </w:tc>
        <w:tc>
          <w:tcPr>
            <w:tcW w:w="5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«Қойтас селолық округi әкiмiнiң аппараты» мемлекеттiк мекемесi</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 шаршы метр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шаршы километр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құжат</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4"/>
          <w:p>
            <w:pPr>
              <w:spacing w:after="20"/>
              <w:ind w:left="20"/>
              <w:jc w:val="both"/>
            </w:pPr>
            <w:r>
              <w:rPr>
                <w:rFonts w:ascii="Times New Roman"/>
                <w:b w:val="false"/>
                <w:i w:val="false"/>
                <w:color w:val="000000"/>
                <w:sz w:val="20"/>
              </w:rPr>
              <w:t>
16</w:t>
            </w:r>
          </w:p>
          <w:bookmarkEnd w:id="44"/>
        </w:tc>
        <w:tc>
          <w:tcPr>
            <w:tcW w:w="5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"Күншалған селолық округi әкiмiнiң аппараты» мемлекеттiк мекемесi</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 шаршы метр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шаршы километр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құжат</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5"/>
          <w:p>
            <w:pPr>
              <w:spacing w:after="20"/>
              <w:ind w:left="20"/>
              <w:jc w:val="both"/>
            </w:pPr>
            <w:r>
              <w:rPr>
                <w:rFonts w:ascii="Times New Roman"/>
                <w:b w:val="false"/>
                <w:i w:val="false"/>
                <w:color w:val="000000"/>
                <w:sz w:val="20"/>
              </w:rPr>
              <w:t>
17</w:t>
            </w:r>
          </w:p>
          <w:bookmarkEnd w:id="45"/>
        </w:tc>
        <w:tc>
          <w:tcPr>
            <w:tcW w:w="5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 Новомарковка ауылының әкiмі аппараты» мемлекеттiк мекемесi</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 шаршы метр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шаршы километр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 құжат</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6"/>
          <w:p>
            <w:pPr>
              <w:spacing w:after="20"/>
              <w:ind w:left="20"/>
              <w:jc w:val="both"/>
            </w:pPr>
            <w:r>
              <w:rPr>
                <w:rFonts w:ascii="Times New Roman"/>
                <w:b w:val="false"/>
                <w:i w:val="false"/>
                <w:color w:val="000000"/>
                <w:sz w:val="20"/>
              </w:rPr>
              <w:t>
18</w:t>
            </w:r>
          </w:p>
          <w:bookmarkEnd w:id="46"/>
        </w:tc>
        <w:tc>
          <w:tcPr>
            <w:tcW w:w="5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«Олентi селолық округi әкiмiнiң аппараты» мемлекеттiк мекемесi</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 шаршы метр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шаршы километр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құжат</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7"/>
          <w:p>
            <w:pPr>
              <w:spacing w:after="20"/>
              <w:ind w:left="20"/>
              <w:jc w:val="both"/>
            </w:pPr>
            <w:r>
              <w:rPr>
                <w:rFonts w:ascii="Times New Roman"/>
                <w:b w:val="false"/>
                <w:i w:val="false"/>
                <w:color w:val="000000"/>
                <w:sz w:val="20"/>
              </w:rPr>
              <w:t>
19</w:t>
            </w:r>
          </w:p>
          <w:bookmarkEnd w:id="47"/>
        </w:tc>
        <w:tc>
          <w:tcPr>
            <w:tcW w:w="5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«Олжабай батыр атындағы селолық округi әкiмiнiң аппараты» мемлекеттiк мекемесi</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 шаршы метр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шаршы километр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құжат</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48"/>
          <w:p>
            <w:pPr>
              <w:spacing w:after="20"/>
              <w:ind w:left="20"/>
              <w:jc w:val="both"/>
            </w:pPr>
            <w:r>
              <w:rPr>
                <w:rFonts w:ascii="Times New Roman"/>
                <w:b w:val="false"/>
                <w:i w:val="false"/>
                <w:color w:val="000000"/>
                <w:sz w:val="20"/>
              </w:rPr>
              <w:t>
20</w:t>
            </w:r>
          </w:p>
          <w:bookmarkEnd w:id="48"/>
        </w:tc>
        <w:tc>
          <w:tcPr>
            <w:tcW w:w="5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«Сiлетi ауылы әкiмiнiң аппараты» мемлекеттiк мекемесi</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 шаршы метр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шаршы километр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 құжат</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49"/>
          <w:p>
            <w:pPr>
              <w:spacing w:after="20"/>
              <w:ind w:left="20"/>
              <w:jc w:val="both"/>
            </w:pPr>
            <w:r>
              <w:rPr>
                <w:rFonts w:ascii="Times New Roman"/>
                <w:b w:val="false"/>
                <w:i w:val="false"/>
                <w:color w:val="000000"/>
                <w:sz w:val="20"/>
              </w:rPr>
              <w:t>
21</w:t>
            </w:r>
          </w:p>
          <w:bookmarkEnd w:id="49"/>
        </w:tc>
        <w:tc>
          <w:tcPr>
            <w:tcW w:w="5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"Тайбай ауылдық округi әкiмдiгiнiң аппараты» мемлекеттiк мекемесi</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72 000 шаршы метр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шаршы километр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құжат</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50"/>
          <w:p>
            <w:pPr>
              <w:spacing w:after="20"/>
              <w:ind w:left="20"/>
              <w:jc w:val="both"/>
            </w:pPr>
            <w:r>
              <w:rPr>
                <w:rFonts w:ascii="Times New Roman"/>
                <w:b w:val="false"/>
                <w:i w:val="false"/>
                <w:color w:val="000000"/>
                <w:sz w:val="20"/>
              </w:rPr>
              <w:t>
22</w:t>
            </w:r>
          </w:p>
          <w:bookmarkEnd w:id="50"/>
        </w:tc>
        <w:tc>
          <w:tcPr>
            <w:tcW w:w="5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"Торғай селолық округi әкiмiнiң аппараты» мемлекеттiк мекемесi</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және жинастыру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 шаршы метр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Иесіз жүрген ауыл шаруашылық жанурларын анықтау мақсатында аймақты аралау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шаршы километр</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өңдеуге көмектесу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2 080 құжат</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теңге</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