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4663" w14:textId="e3f4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қаласы жерлерінің аумағындағы жер салығының мөлшерлемелерін арттыру (азайту)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2014 жылғы 7 наурыздағы № 5С-23/6-14 шешімі. Ақмола облысының Әділет департаментінде 2014 жылғы 10 сәуірде № 4084 болып тіркелді. Күші жойылды - Ақмола облысы Ерейментау аудандық мәслихатының 2022 жылғы 6 қазандағы № 7С-33/3-22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аудандық мәслихатының 06.10.2022 </w:t>
      </w:r>
      <w:r>
        <w:rPr>
          <w:rFonts w:ascii="Times New Roman"/>
          <w:b w:val="false"/>
          <w:i w:val="false"/>
          <w:color w:val="ff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жаңа редакцияда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000000"/>
          <w:sz w:val="28"/>
        </w:rPr>
        <w:t>№ 6С-20/3-18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27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00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қаласы жерлерінің аумағындағы жер салығының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00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аудандық мәслихатының "Жер салығының базалық ставкаларын жоғарылату (төмендету) пайыздары және салық салу мақсаттары үшін жерлерді аймақтарға бөлу сызбанұсқасын бекіту туралы" 2013 жылғы 27 наурыздағы № 5С-13/4-13 (Нормативтік құқықтық актілерді мемлекеттік тіркеу тізілімінде № 3721 болып тіркелген, 2013 жылғы 25 мамырында "Ереймен" аудандық газетінде, 2013 жылғы 25 мамырында "Ерейментау"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 Әдiлет департаментiнде мемлекеттiк тiркелген күннен бастап күшiне енедi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Е.Дүйсен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Н.Мұқатов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Салық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07 наурыздағы № 5С-23/6-14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қаласы жерлерінің аумағындағы жер салығының мөлшерлемелерін арттыру (азайту) пайыздары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Ақмола облысы Ерейментау аудандық мәслихатының 24.01.2018 </w:t>
      </w:r>
      <w:r>
        <w:rPr>
          <w:rFonts w:ascii="Times New Roman"/>
          <w:b w:val="false"/>
          <w:i w:val="false"/>
          <w:color w:val="ff0000"/>
          <w:sz w:val="28"/>
        </w:rPr>
        <w:t>№ 6С-20/3-18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