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2e3d" w14:textId="7252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2013 жылғы 27 желтоқсандағы № 5С-22/2-13 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2014 жылғы 30 сәуірдегі № 5С-26/2-14 шешімі. Ақмола облысының Әділет департаментінде 2014 жылғы 14 мамырда № 4181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«2014-2016 жылдарға арналған аудан бюджеті туралы» 2013 жылғы 27 желтоқсандағы № 5С-22/2-13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3944 болып тіркелген, аудандық «Ереймен» газетінде 2014 жылдың 11 қаңтарында, аудандық «Ерейментау» газетінде 2014 жылдың 11 қаңтарында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 бюджеті 1, 2 және 3 қосымшаларға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3 079 002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628 274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8 438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6 866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2 435 424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3 094 536,3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18 473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- 19 553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-34 007,3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34 007,3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d0d0d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d0d0d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d0d0d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d0d0d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d0d0d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d0d0d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 А.Киричук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Т.Мұханбеджанов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5С-26/2-14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5С-22/2-13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96"/>
        <w:gridCol w:w="796"/>
        <w:gridCol w:w="8513"/>
        <w:gridCol w:w="28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3 079 002,0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628 274,0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23 846,0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23 846,0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245 177,0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245 177,0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329 326,0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254 922,0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37 221,0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33 708,0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24 978,0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3 731,0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14 269,0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6 682,0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10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10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6 539,0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2 435 424,0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2 435 424,0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2 435 424,0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78"/>
        <w:gridCol w:w="778"/>
        <w:gridCol w:w="8554"/>
        <w:gridCol w:w="28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3 094 536,3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219 043,5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14 070,8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14 070,8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56 485,1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56 264,1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121 487,8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121 487,8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26 999,8</w:t>
            </w:r>
          </w:p>
        </w:tc>
      </w:tr>
      <w:tr>
        <w:trPr>
          <w:trHeight w:val="11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25 958,8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1 728,0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2 069 316,4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1 702 468,0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11 096,3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1 344 574,6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2 812,0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15 333,0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49 710,3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156 086,8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20 062,0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69 023,0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33 770,0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364 994,0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364 994,0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98 630,9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98 504,9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20 650,3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13 444,6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14 444,0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256 212,6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27 992,0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5 412,6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санаттарына тұрғын үймен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үнемі жылумен жабдықтауды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5 412,6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217 490,0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213 090,0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картасының екінші бағыты шеңберінде жетіспейтін инженерлік-коммуникациялық инфрақұрылымды дамыту мен жайғастыру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119 962,1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95 110,0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6 569,7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59 390,0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25 250,5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3 899,8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16 238,1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7 248,8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5 410,0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3 579,3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3 734,0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136 505,4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3 824,0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3 824,0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12 466,7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12 466,7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9 653,8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110 560,9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6 970,9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6 510,0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28 423,0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67 854,0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16 982,1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6 026,6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6 026,6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10 955,5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5 655,5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9 300,0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163 082,8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2 174,0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2 174,0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24 012,6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6 726,6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5 093,2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5 093,2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1 214,5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1 214,5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18 473,0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-34 007,3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34 007,3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15 534,3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15 534,3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15 534,3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5С-26/2-14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5С-22/2-13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мақсатты трансферттер 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5"/>
        <w:gridCol w:w="2835"/>
      </w:tblGrid>
      <w:tr>
        <w:trPr>
          <w:trHeight w:val="25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426 533,0</w:t>
            </w:r>
          </w:p>
        </w:tc>
      </w:tr>
      <w:tr>
        <w:trPr>
          <w:trHeight w:val="34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193 890,0</w:t>
            </w:r>
          </w:p>
        </w:tc>
      </w:tr>
      <w:tr>
        <w:trPr>
          <w:trHeight w:val="55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17 368,9</w:t>
            </w:r>
          </w:p>
        </w:tc>
      </w:tr>
      <w:tr>
        <w:trPr>
          <w:trHeight w:val="55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14 994,0</w:t>
            </w:r>
          </w:p>
        </w:tc>
      </w:tr>
      <w:tr>
        <w:trPr>
          <w:trHeight w:val="45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57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103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1 115,9</w:t>
            </w:r>
          </w:p>
        </w:tc>
      </w:tr>
      <w:tr>
        <w:trPr>
          <w:trHeight w:val="49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169 211,0</w:t>
            </w:r>
          </w:p>
        </w:tc>
      </w:tr>
      <w:tr>
        <w:trPr>
          <w:trHeight w:val="82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мекемелеріндегі физика, химия, биология кабинеттерін оқу жабдықтарымен қамтамасыз етуге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60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69 023,0</w:t>
            </w:r>
          </w:p>
        </w:tc>
      </w:tr>
      <w:tr>
        <w:trPr>
          <w:trHeight w:val="51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жетілдіруден өткен мұғалімдердің еңбекақысын арттыру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13 188,0</w:t>
            </w:r>
          </w:p>
        </w:tc>
      </w:tr>
      <w:tr>
        <w:trPr>
          <w:trHeight w:val="100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78 806,0</w:t>
            </w:r>
          </w:p>
        </w:tc>
      </w:tr>
      <w:tr>
        <w:trPr>
          <w:trHeight w:val="51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182,6</w:t>
            </w:r>
          </w:p>
        </w:tc>
      </w:tr>
      <w:tr>
        <w:trPr>
          <w:trHeight w:val="78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111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56,6</w:t>
            </w:r>
          </w:p>
        </w:tc>
      </w:tr>
      <w:tr>
        <w:trPr>
          <w:trHeight w:val="3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</w:t>
            </w:r>
          </w:p>
        </w:tc>
      </w:tr>
      <w:tr>
        <w:trPr>
          <w:trHeight w:val="105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</w:t>
            </w:r>
          </w:p>
        </w:tc>
      </w:tr>
      <w:tr>
        <w:trPr>
          <w:trHeight w:val="3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364,1</w:t>
            </w:r>
          </w:p>
        </w:tc>
      </w:tr>
      <w:tr>
        <w:trPr>
          <w:trHeight w:val="105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364,1</w:t>
            </w:r>
          </w:p>
        </w:tc>
      </w:tr>
      <w:tr>
        <w:trPr>
          <w:trHeight w:val="57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1 553,8</w:t>
            </w:r>
          </w:p>
        </w:tc>
      </w:tr>
      <w:tr>
        <w:trPr>
          <w:trHeight w:val="103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1 553,8</w:t>
            </w:r>
          </w:p>
        </w:tc>
      </w:tr>
      <w:tr>
        <w:trPr>
          <w:trHeight w:val="40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</w:t>
            </w:r>
          </w:p>
        </w:tc>
      </w:tr>
      <w:tr>
        <w:trPr>
          <w:trHeight w:val="106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</w:t>
            </w:r>
          </w:p>
        </w:tc>
      </w:tr>
      <w:tr>
        <w:trPr>
          <w:trHeight w:val="49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56,6</w:t>
            </w:r>
          </w:p>
        </w:tc>
      </w:tr>
      <w:tr>
        <w:trPr>
          <w:trHeight w:val="103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56,6</w:t>
            </w:r>
          </w:p>
        </w:tc>
      </w:tr>
      <w:tr>
        <w:trPr>
          <w:trHeight w:val="51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00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49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4 431,0</w:t>
            </w:r>
          </w:p>
        </w:tc>
      </w:tr>
      <w:tr>
        <w:trPr>
          <w:trHeight w:val="102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4 431,0</w:t>
            </w:r>
          </w:p>
        </w:tc>
      </w:tr>
      <w:tr>
        <w:trPr>
          <w:trHeight w:val="51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171,1</w:t>
            </w:r>
          </w:p>
        </w:tc>
      </w:tr>
      <w:tr>
        <w:trPr>
          <w:trHeight w:val="100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171,1</w:t>
            </w:r>
          </w:p>
        </w:tc>
      </w:tr>
      <w:tr>
        <w:trPr>
          <w:trHeight w:val="51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</w:tr>
      <w:tr>
        <w:trPr>
          <w:trHeight w:val="112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</w:tr>
      <w:tr>
        <w:trPr>
          <w:trHeight w:val="3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</w:tr>
      <w:tr>
        <w:trPr>
          <w:trHeight w:val="103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</w:tr>
      <w:tr>
        <w:trPr>
          <w:trHeight w:val="3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</w:tr>
      <w:tr>
        <w:trPr>
          <w:trHeight w:val="106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</w:tr>
      <w:tr>
        <w:trPr>
          <w:trHeight w:val="52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102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39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</w:tr>
      <w:tr>
        <w:trPr>
          <w:trHeight w:val="102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</w:tr>
      <w:tr>
        <w:trPr>
          <w:trHeight w:val="40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213 090,0</w:t>
            </w:r>
          </w:p>
        </w:tc>
      </w:tr>
      <w:tr>
        <w:trPr>
          <w:trHeight w:val="43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213 090,0</w:t>
            </w:r>
          </w:p>
        </w:tc>
      </w:tr>
      <w:tr>
        <w:trPr>
          <w:trHeight w:val="76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 (Ерейментау қаласындағы 60 пәтерлік (жалгерлік) коммуналдық тұрғын үйдің құрылысы)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213 090,0</w:t>
            </w:r>
          </w:p>
        </w:tc>
      </w:tr>
      <w:tr>
        <w:trPr>
          <w:trHeight w:val="42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6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57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іске асыру үшін берілетін бюджеттік кредиттер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5С-26/2-14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5С-22/2-13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Ерейментау қаласы және ауылдық округтер мен ауылдар әкімдері аппараттарының бюджеттік бағдарламалары бойынша шығындар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2"/>
        <w:gridCol w:w="722"/>
        <w:gridCol w:w="806"/>
        <w:gridCol w:w="8255"/>
        <w:gridCol w:w="24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1 104,4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абаттандыруға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27 827,0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12 607,0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12 003,0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ауылының әкімі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ауылының әкімі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ауылының әкімі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