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109eb8" w14:textId="e109eb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Ақмола облысы Ерейментау ауданы "Күншалған ауылдық округі әкімінің аппараты"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Ерейментау ауданы әкімдігінің 2014 жылғы 9 маусымдағы № а-6/289 қаулысы. Ақмола облысының Әділет департаментінде 2014 жылғы 10 шілдеде № 4265 болып тіркелді. Күші жойылды - Ақмола облысы Ерейментау ауданы әкімдігінің 2016 жылғы 20 сәуірдегі № а-4/152 қаулысымен</w:t>
      </w:r>
    </w:p>
    <w:p>
      <w:pPr>
        <w:spacing w:after="0"/>
        <w:ind w:left="0"/>
        <w:jc w:val="left"/>
      </w:pPr>
      <w:r>
        <w:rPr>
          <w:rFonts w:ascii="Times New Roman"/>
          <w:b w:val="false"/>
          <w:i w:val="false"/>
          <w:color w:val="ff0000"/>
          <w:sz w:val="28"/>
        </w:rPr>
        <w:t xml:space="preserve">      Ескерту. Күші жойылды - Ақмола облысы Ерейментау ауданы әкімдігінің 20.04.2016 </w:t>
      </w:r>
      <w:r>
        <w:rPr>
          <w:rFonts w:ascii="Times New Roman"/>
          <w:b w:val="false"/>
          <w:i w:val="false"/>
          <w:color w:val="ff0000"/>
          <w:sz w:val="28"/>
        </w:rPr>
        <w:t>№ а-4/152</w:t>
      </w:r>
      <w:r>
        <w:rPr>
          <w:rFonts w:ascii="Times New Roman"/>
          <w:b w:val="false"/>
          <w:i w:val="false"/>
          <w:color w:val="ff0000"/>
          <w:sz w:val="28"/>
        </w:rPr>
        <w:t xml:space="preserve"> (қол қойылған күнінен бастап күшінен енеді және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"Мемлекеттік мүлік туралы" Қазақстан Республикасының 2011 жылғы 1 наурыздағы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Президентінің 2012 жылғы 29 қазандағы № 410 </w:t>
      </w:r>
      <w:r>
        <w:rPr>
          <w:rFonts w:ascii="Times New Roman"/>
          <w:b w:val="false"/>
          <w:i w:val="false"/>
          <w:color w:val="000000"/>
          <w:sz w:val="28"/>
        </w:rPr>
        <w:t>Жарлығымен</w:t>
      </w:r>
      <w:r>
        <w:rPr>
          <w:rFonts w:ascii="Times New Roman"/>
          <w:b w:val="false"/>
          <w:i w:val="false"/>
          <w:color w:val="000000"/>
          <w:sz w:val="28"/>
        </w:rPr>
        <w:t xml:space="preserve"> бекітілген Қазақстан Республикасы мемлекеттік органының </w:t>
      </w:r>
      <w:r>
        <w:rPr>
          <w:rFonts w:ascii="Times New Roman"/>
          <w:b w:val="false"/>
          <w:i w:val="false"/>
          <w:color w:val="000000"/>
          <w:sz w:val="28"/>
        </w:rPr>
        <w:t>үлгі ережесіне</w:t>
      </w:r>
      <w:r>
        <w:rPr>
          <w:rFonts w:ascii="Times New Roman"/>
          <w:b w:val="false"/>
          <w:i w:val="false"/>
          <w:color w:val="000000"/>
          <w:sz w:val="28"/>
        </w:rPr>
        <w:t xml:space="preserve"> сәйкес, Ерейментау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Ақмола облысы Ерейментау ауданы "Күншалған ауылдық округі әкімінің аппараты"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қаулының орындалуын бақылау аудан әкімі аппаратының басшысы З.Б.Жүсіповаға жүктелсін.</w:t>
      </w:r>
      <w:r>
        <w:br/>
      </w:r>
      <w:r>
        <w:rPr>
          <w:rFonts w:ascii="Times New Roman"/>
          <w:b w:val="false"/>
          <w:i w:val="false"/>
          <w:color w:val="000000"/>
          <w:sz w:val="28"/>
        </w:rPr>
        <w:t>
      </w:t>
      </w:r>
      <w:r>
        <w:rPr>
          <w:rFonts w:ascii="Times New Roman"/>
          <w:b w:val="false"/>
          <w:i w:val="false"/>
          <w:color w:val="000000"/>
          <w:sz w:val="28"/>
        </w:rPr>
        <w:t>3.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Ерейментау</w:t>
            </w:r>
            <w:r>
              <w:rPr>
                <w:rFonts w:ascii="Times New Roman"/>
                <w:b w:val="false"/>
                <w:i w:val="false"/>
                <w:color w:val="000000"/>
                <w:sz w:val="20"/>
              </w:rPr>
              <w:t xml:space="preserve"> </w:t>
            </w:r>
            <w:r>
              <w:rPr>
                <w:rFonts w:ascii="Times New Roman"/>
                <w:b w:val="false"/>
                <w:i/>
                <w:color w:val="000000"/>
                <w:sz w:val="20"/>
              </w:rPr>
              <w:t>ауданының</w:t>
            </w:r>
            <w:r>
              <w:rPr>
                <w:rFonts w:ascii="Times New Roman"/>
                <w:b w:val="false"/>
                <w:i w:val="false"/>
                <w:color w:val="000000"/>
                <w:sz w:val="20"/>
              </w:rPr>
              <w:t xml:space="preserve"> </w:t>
            </w:r>
            <w:r>
              <w:rPr>
                <w:rFonts w:ascii="Times New Roman"/>
                <w:b w:val="false"/>
                <w:i/>
                <w:color w:val="000000"/>
                <w:sz w:val="20"/>
              </w:rPr>
              <w:t>әкімі</w:t>
            </w:r>
            <w:r>
              <w:rPr>
                <w:rFonts w:ascii="Times New Roman"/>
                <w:b w:val="false"/>
                <w:i w:val="false"/>
                <w:color w:val="000000"/>
                <w:sz w:val="20"/>
              </w:rPr>
              <w:t>
</w:t>
            </w:r>
          </w:p>
        </w:tc>
        <w:tc>
          <w:tcPr>
            <w:tcW w:w="420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Т.Қ.Мұханбеджанов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Ерейментау ауданы әкімдігінің</w:t>
            </w:r>
            <w:r>
              <w:br/>
            </w:r>
            <w:r>
              <w:rPr>
                <w:rFonts w:ascii="Times New Roman"/>
                <w:b w:val="false"/>
                <w:i w:val="false"/>
                <w:color w:val="000000"/>
                <w:sz w:val="20"/>
              </w:rPr>
              <w:t>2014 жылғы 9 маусымдағы</w:t>
            </w:r>
            <w:r>
              <w:br/>
            </w:r>
            <w:r>
              <w:rPr>
                <w:rFonts w:ascii="Times New Roman"/>
                <w:b w:val="false"/>
                <w:i w:val="false"/>
                <w:color w:val="000000"/>
                <w:sz w:val="20"/>
              </w:rPr>
              <w:t>№ а-6/289 қаулысымен</w:t>
            </w:r>
            <w:r>
              <w:br/>
            </w:r>
            <w:r>
              <w:rPr>
                <w:rFonts w:ascii="Times New Roman"/>
                <w:b w:val="false"/>
                <w:i w:val="false"/>
                <w:color w:val="000000"/>
                <w:sz w:val="20"/>
              </w:rPr>
              <w:t>бекітілді</w:t>
            </w:r>
          </w:p>
        </w:tc>
      </w:tr>
    </w:tbl>
    <w:bookmarkStart w:name="z6" w:id="0"/>
    <w:p>
      <w:pPr>
        <w:spacing w:after="0"/>
        <w:ind w:left="0"/>
        <w:jc w:val="left"/>
      </w:pPr>
      <w:r>
        <w:rPr>
          <w:rFonts w:ascii="Times New Roman"/>
          <w:b/>
          <w:i w:val="false"/>
          <w:color w:val="000000"/>
        </w:rPr>
        <w:t xml:space="preserve"> Ақмола облысы Ерейментау ауданы "Күншалған ауылдық округі әкімінің аппараты" мемлекеттік мекемесі туралы</w:t>
      </w:r>
      <w:r>
        <w:br/>
      </w:r>
      <w:r>
        <w:rPr>
          <w:rFonts w:ascii="Times New Roman"/>
          <w:b/>
          <w:i w:val="false"/>
          <w:color w:val="000000"/>
        </w:rPr>
        <w:t>ЕРЕЖЕ</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Ақмола облысы Ерейментау ауданы "Күншалған ауылдық округі әкімінің аппараты" мемлекеттік мекемесі (бұдан әрі - мемлекеттік мекеме) ауылдық округ әкімінің ақпараттық-талдамалық, ұйымдастырушылық-құқықтық және материалдық-техникалық қамтамасыз ету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 xml:space="preserve">2. Мемлекеттік мекеме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3.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бланктері,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4. Мемлекеттік мекеме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5. Мемлекеттік мекеме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6. Мемлекеттік мекеме өз құзыретінің мәселелері бойынша заңнамада белгіленген тәртіппен және Қазақстан Республикасының заңнамасында көзделген басқа да актілермен Күншалған ауылдық округі әкімімен ресімделетін шешімдер мен өкімдерді қабылдайды.</w:t>
      </w:r>
      <w:r>
        <w:br/>
      </w:r>
      <w:r>
        <w:rPr>
          <w:rFonts w:ascii="Times New Roman"/>
          <w:b w:val="false"/>
          <w:i w:val="false"/>
          <w:color w:val="000000"/>
          <w:sz w:val="28"/>
        </w:rPr>
        <w:t>
      </w:t>
      </w:r>
      <w:r>
        <w:rPr>
          <w:rFonts w:ascii="Times New Roman"/>
          <w:b w:val="false"/>
          <w:i w:val="false"/>
          <w:color w:val="000000"/>
          <w:sz w:val="28"/>
        </w:rPr>
        <w:t>7. Мемлекеттік мекеменің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8. Заңды тұлғаның орналасқан жері: индексі 020805, Қазақстан Республикасы, Ақмола облысы, Ерейментау ауданы, Күншалған ауылы.</w:t>
      </w:r>
      <w:r>
        <w:br/>
      </w:r>
      <w:r>
        <w:rPr>
          <w:rFonts w:ascii="Times New Roman"/>
          <w:b w:val="false"/>
          <w:i w:val="false"/>
          <w:color w:val="000000"/>
          <w:sz w:val="28"/>
        </w:rPr>
        <w:t>
      </w:t>
      </w:r>
      <w:r>
        <w:rPr>
          <w:rFonts w:ascii="Times New Roman"/>
          <w:b w:val="false"/>
          <w:i w:val="false"/>
          <w:color w:val="000000"/>
          <w:sz w:val="28"/>
        </w:rPr>
        <w:t>9. Мемлекеттік органның толық атауы - Ақмола облысы Ерейментау ауданы "Күншалған ауылдық округі әкімінің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10. Осы </w:t>
      </w:r>
      <w:r>
        <w:rPr>
          <w:rFonts w:ascii="Times New Roman"/>
          <w:b w:val="false"/>
          <w:i w:val="false"/>
          <w:color w:val="000000"/>
          <w:sz w:val="28"/>
        </w:rPr>
        <w:t>Ереже</w:t>
      </w:r>
      <w:r>
        <w:rPr>
          <w:rFonts w:ascii="Times New Roman"/>
          <w:b w:val="false"/>
          <w:i w:val="false"/>
          <w:color w:val="000000"/>
          <w:sz w:val="28"/>
        </w:rPr>
        <w:t xml:space="preserve"> мемлекеттік мекеменің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11. Мемлекеттік мекеме қызметін қаржыландыру республикалық және жергілікті бюджеттерінен, Қазақстан Республикасы Ұлттық Банкі бюджетінен (сметасынан) жүзеге асырылады.</w:t>
      </w:r>
      <w:r>
        <w:br/>
      </w:r>
      <w:r>
        <w:rPr>
          <w:rFonts w:ascii="Times New Roman"/>
          <w:b w:val="false"/>
          <w:i w:val="false"/>
          <w:color w:val="000000"/>
          <w:sz w:val="28"/>
        </w:rPr>
        <w:t>
      </w:t>
      </w:r>
      <w:r>
        <w:rPr>
          <w:rFonts w:ascii="Times New Roman"/>
          <w:b w:val="false"/>
          <w:i w:val="false"/>
          <w:color w:val="000000"/>
          <w:sz w:val="28"/>
        </w:rPr>
        <w:t>12. Мемлекеттік мекеме кәсіпкерлік субъектілерімен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Егер мемлекеттік мекеме заңнамалық актілермен кірістер әкелетін қызметті жүзеге асыру құқығы берілсе, онда осындай қызметтен алынған кірістер республикалық бюджеттің кірісіне жіберіледі.</w:t>
      </w:r>
      <w:r>
        <w:br/>
      </w:r>
      <w:r>
        <w:rPr>
          <w:rFonts w:ascii="Times New Roman"/>
          <w:b w:val="false"/>
          <w:i w:val="false"/>
          <w:color w:val="000000"/>
          <w:sz w:val="28"/>
        </w:rPr>
        <w:t>
</w:t>
      </w:r>
    </w:p>
    <w:bookmarkStart w:name="z20" w:id="1"/>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13. Мемлекеттік мекеменің миссиясы: тиісті аумақтарды дамытудың мүдделерімен және қажеттіліктерімен байланысып, атқарушы биліктің жалпы мемлекеттік саясатын жүргізу.</w:t>
      </w:r>
      <w:r>
        <w:br/>
      </w:r>
      <w:r>
        <w:rPr>
          <w:rFonts w:ascii="Times New Roman"/>
          <w:b w:val="false"/>
          <w:i w:val="false"/>
          <w:color w:val="000000"/>
          <w:sz w:val="28"/>
        </w:rPr>
        <w:t>
      </w:t>
      </w:r>
      <w:r>
        <w:rPr>
          <w:rFonts w:ascii="Times New Roman"/>
          <w:b w:val="false"/>
          <w:i w:val="false"/>
          <w:color w:val="000000"/>
          <w:sz w:val="28"/>
        </w:rPr>
        <w:t>14. Мемлекеттік мекеменің негізгі міндеттері ауылдық округ әкімінің қызметін ұйымдастырушылық және құқықтық қамтамасыз ету болып табылады.</w:t>
      </w:r>
      <w:r>
        <w:br/>
      </w:r>
      <w:r>
        <w:rPr>
          <w:rFonts w:ascii="Times New Roman"/>
          <w:b w:val="false"/>
          <w:i w:val="false"/>
          <w:color w:val="000000"/>
          <w:sz w:val="28"/>
        </w:rPr>
        <w:t>
      </w:t>
      </w:r>
      <w:r>
        <w:rPr>
          <w:rFonts w:ascii="Times New Roman"/>
          <w:b w:val="false"/>
          <w:i w:val="false"/>
          <w:color w:val="000000"/>
          <w:sz w:val="28"/>
        </w:rPr>
        <w:t>15. Мемлекеттік мекеменің атқаратын міндеттері:</w:t>
      </w:r>
      <w:r>
        <w:br/>
      </w:r>
      <w:r>
        <w:rPr>
          <w:rFonts w:ascii="Times New Roman"/>
          <w:b w:val="false"/>
          <w:i w:val="false"/>
          <w:color w:val="000000"/>
          <w:sz w:val="28"/>
        </w:rPr>
        <w:t>
      </w:t>
      </w:r>
      <w:r>
        <w:rPr>
          <w:rFonts w:ascii="Times New Roman"/>
          <w:b w:val="false"/>
          <w:i w:val="false"/>
          <w:color w:val="000000"/>
          <w:sz w:val="28"/>
        </w:rPr>
        <w:t>1) Қазақстан Республикасы Президентінің мемлекет егемендігін, Конституциялық құрылысын қорғау және бекіту, азаматтардың құқығы мен бостандығын қамтамасыз ету саясатын жүзеге асырады;</w:t>
      </w:r>
      <w:r>
        <w:br/>
      </w:r>
      <w:r>
        <w:rPr>
          <w:rFonts w:ascii="Times New Roman"/>
          <w:b w:val="false"/>
          <w:i w:val="false"/>
          <w:color w:val="000000"/>
          <w:sz w:val="28"/>
        </w:rPr>
        <w:t>
      </w:t>
      </w:r>
      <w:r>
        <w:rPr>
          <w:rFonts w:ascii="Times New Roman"/>
          <w:b w:val="false"/>
          <w:i w:val="false"/>
          <w:color w:val="000000"/>
          <w:sz w:val="28"/>
        </w:rPr>
        <w:t>2) Қазақстан Республикасының Заңдарын, Президент пен Үкімет актілерінің, облыс, аудан және округ әкімдерінің шешімдері мен өкімдерінің мінсіз орындалуын ұйымдастырады;</w:t>
      </w:r>
      <w:r>
        <w:br/>
      </w:r>
      <w:r>
        <w:rPr>
          <w:rFonts w:ascii="Times New Roman"/>
          <w:b w:val="false"/>
          <w:i w:val="false"/>
          <w:color w:val="000000"/>
          <w:sz w:val="28"/>
        </w:rPr>
        <w:t>
      </w:t>
      </w:r>
      <w:r>
        <w:rPr>
          <w:rFonts w:ascii="Times New Roman"/>
          <w:b w:val="false"/>
          <w:i w:val="false"/>
          <w:color w:val="000000"/>
          <w:sz w:val="28"/>
        </w:rPr>
        <w:t>3) ауылдық округтің әлеуметтік-экономикалық даму стратегиясын жүзеге асырады;</w:t>
      </w:r>
      <w:r>
        <w:br/>
      </w:r>
      <w:r>
        <w:rPr>
          <w:rFonts w:ascii="Times New Roman"/>
          <w:b w:val="false"/>
          <w:i w:val="false"/>
          <w:color w:val="000000"/>
          <w:sz w:val="28"/>
        </w:rPr>
        <w:t>
      </w:t>
      </w:r>
      <w:r>
        <w:rPr>
          <w:rFonts w:ascii="Times New Roman"/>
          <w:b w:val="false"/>
          <w:i w:val="false"/>
          <w:color w:val="000000"/>
          <w:sz w:val="28"/>
        </w:rPr>
        <w:t>4) ауылдық округтің әлеуметтік-экономикалық даму мәселелерінің талдауын жүргізеді, тиісті ұсыныстар дайындайды;</w:t>
      </w:r>
      <w:r>
        <w:br/>
      </w:r>
      <w:r>
        <w:rPr>
          <w:rFonts w:ascii="Times New Roman"/>
          <w:b w:val="false"/>
          <w:i w:val="false"/>
          <w:color w:val="000000"/>
          <w:sz w:val="28"/>
        </w:rPr>
        <w:t>
      </w:t>
      </w:r>
      <w:r>
        <w:rPr>
          <w:rFonts w:ascii="Times New Roman"/>
          <w:b w:val="false"/>
          <w:i w:val="false"/>
          <w:color w:val="000000"/>
          <w:sz w:val="28"/>
        </w:rPr>
        <w:t>5) мемлекеттік органның жұмысына объективті талдау жасайды, ауылдық округ әкімнің қатысумен шешімді қажет ететін маңызды мәселелерді анықтайды;</w:t>
      </w:r>
      <w:r>
        <w:br/>
      </w:r>
      <w:r>
        <w:rPr>
          <w:rFonts w:ascii="Times New Roman"/>
          <w:b w:val="false"/>
          <w:i w:val="false"/>
          <w:color w:val="000000"/>
          <w:sz w:val="28"/>
        </w:rPr>
        <w:t>
      </w:t>
      </w:r>
      <w:r>
        <w:rPr>
          <w:rFonts w:ascii="Times New Roman"/>
          <w:b w:val="false"/>
          <w:i w:val="false"/>
          <w:color w:val="000000"/>
          <w:sz w:val="28"/>
        </w:rPr>
        <w:t>6) заң және құқықтық тәртіпті қамтамасыз ету мәселелеріне, мемлекеттік және еңбек тәртібін, қоғамдық тәртіпті бекітуге көмектеседі;</w:t>
      </w:r>
      <w:r>
        <w:br/>
      </w:r>
      <w:r>
        <w:rPr>
          <w:rFonts w:ascii="Times New Roman"/>
          <w:b w:val="false"/>
          <w:i w:val="false"/>
          <w:color w:val="000000"/>
          <w:sz w:val="28"/>
        </w:rPr>
        <w:t>
      </w:t>
      </w:r>
      <w:r>
        <w:rPr>
          <w:rFonts w:ascii="Times New Roman"/>
          <w:b w:val="false"/>
          <w:i w:val="false"/>
          <w:color w:val="000000"/>
          <w:sz w:val="28"/>
        </w:rPr>
        <w:t>7) қызметтік құжаттар мен азаматтардың өтініштерін қарайды, оларды қабылдауды ұйымдастырады;</w:t>
      </w:r>
      <w:r>
        <w:br/>
      </w:r>
      <w:r>
        <w:rPr>
          <w:rFonts w:ascii="Times New Roman"/>
          <w:b w:val="false"/>
          <w:i w:val="false"/>
          <w:color w:val="000000"/>
          <w:sz w:val="28"/>
        </w:rPr>
        <w:t>
      </w:t>
      </w:r>
      <w:r>
        <w:rPr>
          <w:rFonts w:ascii="Times New Roman"/>
          <w:b w:val="false"/>
          <w:i w:val="false"/>
          <w:color w:val="000000"/>
          <w:sz w:val="28"/>
        </w:rPr>
        <w:t>8) мемлекеттік және орыс тілдерін дұрыс қолдануға бағытталған шараларды, іс жүргізу ережелерінің сақталуын, мемлекеттік орган жұмысының тәсілдері мен әдістерін жақсартуды жүзеге асырады;</w:t>
      </w:r>
      <w:r>
        <w:br/>
      </w:r>
      <w:r>
        <w:rPr>
          <w:rFonts w:ascii="Times New Roman"/>
          <w:b w:val="false"/>
          <w:i w:val="false"/>
          <w:color w:val="000000"/>
          <w:sz w:val="28"/>
        </w:rPr>
        <w:t>
      </w:t>
      </w:r>
      <w:r>
        <w:rPr>
          <w:rFonts w:ascii="Times New Roman"/>
          <w:b w:val="false"/>
          <w:i w:val="false"/>
          <w:color w:val="000000"/>
          <w:sz w:val="28"/>
        </w:rPr>
        <w:t>16. Өз міндеттерін жүзеге асыру үшін мемлекеттік мекеменің құқығы мен міндеттері:</w:t>
      </w:r>
      <w:r>
        <w:br/>
      </w:r>
      <w:r>
        <w:rPr>
          <w:rFonts w:ascii="Times New Roman"/>
          <w:b w:val="false"/>
          <w:i w:val="false"/>
          <w:color w:val="000000"/>
          <w:sz w:val="28"/>
        </w:rPr>
        <w:t>
      </w:t>
      </w:r>
      <w:r>
        <w:rPr>
          <w:rFonts w:ascii="Times New Roman"/>
          <w:b w:val="false"/>
          <w:i w:val="false"/>
          <w:color w:val="000000"/>
          <w:sz w:val="28"/>
        </w:rPr>
        <w:t>1) Өз құзыреттігі шегінде мемлекеттік органдар мен басқа да ұйымдардың лауазымды тұлғаларынан қажетті ақпараттарды, құжаттарды және өзге де материалдарды сұрау және алу;</w:t>
      </w:r>
      <w:r>
        <w:br/>
      </w:r>
      <w:r>
        <w:rPr>
          <w:rFonts w:ascii="Times New Roman"/>
          <w:b w:val="false"/>
          <w:i w:val="false"/>
          <w:color w:val="000000"/>
          <w:sz w:val="28"/>
        </w:rPr>
        <w:t>
      </w:t>
      </w:r>
      <w:r>
        <w:rPr>
          <w:rFonts w:ascii="Times New Roman"/>
          <w:b w:val="false"/>
          <w:i w:val="false"/>
          <w:color w:val="000000"/>
          <w:sz w:val="28"/>
        </w:rPr>
        <w:t>2) мемлекеттік көліктерді, байланыс жүйелері мен коммуникацияларды пайдалану;</w:t>
      </w:r>
      <w:r>
        <w:br/>
      </w:r>
      <w:r>
        <w:rPr>
          <w:rFonts w:ascii="Times New Roman"/>
          <w:b w:val="false"/>
          <w:i w:val="false"/>
          <w:color w:val="000000"/>
          <w:sz w:val="28"/>
        </w:rPr>
        <w:t>
      </w:t>
      </w:r>
      <w:r>
        <w:rPr>
          <w:rFonts w:ascii="Times New Roman"/>
          <w:b w:val="false"/>
          <w:i w:val="false"/>
          <w:color w:val="000000"/>
          <w:sz w:val="28"/>
        </w:rPr>
        <w:t>3) мамандарды жұмысқа тарту, оның ішінде құқық қорғау, қаржы, салық және басқа да мемлекеттік органдардың өкілдерін шарт негізінде;</w:t>
      </w:r>
      <w:r>
        <w:br/>
      </w:r>
      <w:r>
        <w:rPr>
          <w:rFonts w:ascii="Times New Roman"/>
          <w:b w:val="false"/>
          <w:i w:val="false"/>
          <w:color w:val="000000"/>
          <w:sz w:val="28"/>
        </w:rPr>
        <w:t>
      </w:t>
      </w:r>
      <w:r>
        <w:rPr>
          <w:rFonts w:ascii="Times New Roman"/>
          <w:b w:val="false"/>
          <w:i w:val="false"/>
          <w:color w:val="000000"/>
          <w:sz w:val="28"/>
        </w:rPr>
        <w:t>4) мемлекеттік билік органдары қызметінің құрылымын жетілдіру бойынша аудан әкіміне ұсыныстар енгізу;</w:t>
      </w:r>
      <w:r>
        <w:br/>
      </w:r>
      <w:r>
        <w:rPr>
          <w:rFonts w:ascii="Times New Roman"/>
          <w:b w:val="false"/>
          <w:i w:val="false"/>
          <w:color w:val="000000"/>
          <w:sz w:val="28"/>
        </w:rPr>
        <w:t>
      </w:t>
      </w:r>
      <w:r>
        <w:rPr>
          <w:rFonts w:ascii="Times New Roman"/>
          <w:b w:val="false"/>
          <w:i w:val="false"/>
          <w:color w:val="000000"/>
          <w:sz w:val="28"/>
        </w:rPr>
        <w:t>5) Қазақстан Республикасының еңбек заңнамасының, еңбек шартының, олармен шығарылған актілердің талаптарын сақтау;</w:t>
      </w:r>
      <w:r>
        <w:br/>
      </w:r>
      <w:r>
        <w:rPr>
          <w:rFonts w:ascii="Times New Roman"/>
          <w:b w:val="false"/>
          <w:i w:val="false"/>
          <w:color w:val="000000"/>
          <w:sz w:val="28"/>
        </w:rPr>
        <w:t>
      </w:t>
      </w:r>
      <w:r>
        <w:rPr>
          <w:rFonts w:ascii="Times New Roman"/>
          <w:b w:val="false"/>
          <w:i w:val="false"/>
          <w:color w:val="000000"/>
          <w:sz w:val="28"/>
        </w:rPr>
        <w:t>6) қызметшілерді кәсіби дайындау және қайта дайындау және біліктіліктерін жетілдіруді қамтамасыз ету.</w:t>
      </w:r>
      <w:r>
        <w:br/>
      </w:r>
      <w:r>
        <w:rPr>
          <w:rFonts w:ascii="Times New Roman"/>
          <w:b w:val="false"/>
          <w:i w:val="false"/>
          <w:color w:val="000000"/>
          <w:sz w:val="28"/>
        </w:rPr>
        <w:t>
</w:t>
      </w:r>
    </w:p>
    <w:bookmarkStart w:name="z39" w:id="2"/>
    <w:p>
      <w:pPr>
        <w:spacing w:after="0"/>
        <w:ind w:left="0"/>
        <w:jc w:val="left"/>
      </w:pPr>
      <w:r>
        <w:rPr>
          <w:rFonts w:ascii="Times New Roman"/>
          <w:b/>
          <w:i w:val="false"/>
          <w:color w:val="000000"/>
        </w:rPr>
        <w:t xml:space="preserve"> 3. Мемлекеттік органның қызметін ұйымдастыру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17. Мемлекеттік мекемені басшылық ету ауыл әкімімен жүзеге асырылады, ол ауыл әкімі аппаратына жүктелген міндеттердің орындалуына және өз қызметтерін жүзеге асыруға дербес жауапкершілікті атқарады.</w:t>
      </w:r>
      <w:r>
        <w:br/>
      </w:r>
      <w:r>
        <w:rPr>
          <w:rFonts w:ascii="Times New Roman"/>
          <w:b w:val="false"/>
          <w:i w:val="false"/>
          <w:color w:val="000000"/>
          <w:sz w:val="28"/>
        </w:rPr>
        <w:t>
      </w:t>
      </w:r>
      <w:r>
        <w:rPr>
          <w:rFonts w:ascii="Times New Roman"/>
          <w:b w:val="false"/>
          <w:i w:val="false"/>
          <w:color w:val="000000"/>
          <w:sz w:val="28"/>
        </w:rPr>
        <w:t xml:space="preserve">18. Ауылдық округінің әкімі Қазақстан Республикасы Президентінің 2013 жылғы 24 сәуірдегі № 555 </w:t>
      </w:r>
      <w:r>
        <w:rPr>
          <w:rFonts w:ascii="Times New Roman"/>
          <w:b w:val="false"/>
          <w:i w:val="false"/>
          <w:color w:val="000000"/>
          <w:sz w:val="28"/>
        </w:rPr>
        <w:t>Жарлығымен</w:t>
      </w:r>
      <w:r>
        <w:rPr>
          <w:rFonts w:ascii="Times New Roman"/>
          <w:b w:val="false"/>
          <w:i w:val="false"/>
          <w:color w:val="000000"/>
          <w:sz w:val="28"/>
        </w:rPr>
        <w:t xml:space="preserve"> Қазақстан Республикасының аудандық маңызы бар қалалары, ауылдық округтері, ауылдық округтің құрамына кірмейтін кенттері мен ауылдары әкімдерінің сайлауын өткізудің кейбір мәселелері туралы </w:t>
      </w:r>
      <w:r>
        <w:rPr>
          <w:rFonts w:ascii="Times New Roman"/>
          <w:b w:val="false"/>
          <w:i w:val="false"/>
          <w:color w:val="000000"/>
          <w:sz w:val="28"/>
        </w:rPr>
        <w:t>Ережесіне</w:t>
      </w:r>
      <w:r>
        <w:rPr>
          <w:rFonts w:ascii="Times New Roman"/>
          <w:b w:val="false"/>
          <w:i w:val="false"/>
          <w:color w:val="000000"/>
          <w:sz w:val="28"/>
        </w:rPr>
        <w:t xml:space="preserve"> сәйкес лауазымға тағайындалады, өкілеттілігі тоқтатылады және лауазымынан босатылады.</w:t>
      </w:r>
      <w:r>
        <w:br/>
      </w:r>
      <w:r>
        <w:rPr>
          <w:rFonts w:ascii="Times New Roman"/>
          <w:b w:val="false"/>
          <w:i w:val="false"/>
          <w:color w:val="000000"/>
          <w:sz w:val="28"/>
        </w:rPr>
        <w:t>
      </w:t>
      </w:r>
      <w:r>
        <w:rPr>
          <w:rFonts w:ascii="Times New Roman"/>
          <w:b w:val="false"/>
          <w:i w:val="false"/>
          <w:color w:val="000000"/>
          <w:sz w:val="28"/>
        </w:rPr>
        <w:t>19. Ауылдық округінің әкімі:</w:t>
      </w:r>
      <w:r>
        <w:br/>
      </w:r>
      <w:r>
        <w:rPr>
          <w:rFonts w:ascii="Times New Roman"/>
          <w:b w:val="false"/>
          <w:i w:val="false"/>
          <w:color w:val="000000"/>
          <w:sz w:val="28"/>
        </w:rPr>
        <w:t>
      </w:t>
      </w:r>
      <w:r>
        <w:rPr>
          <w:rFonts w:ascii="Times New Roman"/>
          <w:b w:val="false"/>
          <w:i w:val="false"/>
          <w:color w:val="000000"/>
          <w:sz w:val="28"/>
        </w:rPr>
        <w:t>1) мемлекеттік орган мамандарының міндеттері мен өкілеттігін белгілейді;</w:t>
      </w:r>
      <w:r>
        <w:br/>
      </w:r>
      <w:r>
        <w:rPr>
          <w:rFonts w:ascii="Times New Roman"/>
          <w:b w:val="false"/>
          <w:i w:val="false"/>
          <w:color w:val="000000"/>
          <w:sz w:val="28"/>
        </w:rPr>
        <w:t>
      </w:t>
      </w:r>
      <w:r>
        <w:rPr>
          <w:rFonts w:ascii="Times New Roman"/>
          <w:b w:val="false"/>
          <w:i w:val="false"/>
          <w:color w:val="000000"/>
          <w:sz w:val="28"/>
        </w:rPr>
        <w:t>2) заңнамаға сәйкес ауылдық округ аппаратының қызметкерлерін тәртіптік жазаға тартады;</w:t>
      </w:r>
      <w:r>
        <w:br/>
      </w:r>
      <w:r>
        <w:rPr>
          <w:rFonts w:ascii="Times New Roman"/>
          <w:b w:val="false"/>
          <w:i w:val="false"/>
          <w:color w:val="000000"/>
          <w:sz w:val="28"/>
        </w:rPr>
        <w:t>
      </w:t>
      </w:r>
      <w:r>
        <w:rPr>
          <w:rFonts w:ascii="Times New Roman"/>
          <w:b w:val="false"/>
          <w:i w:val="false"/>
          <w:color w:val="000000"/>
          <w:sz w:val="28"/>
        </w:rPr>
        <w:t>3) мемлекеттік органдарға және басқа ұйымдарда ауылдық округі әкімі аппаратының мүддесіне өкілдік етеді;</w:t>
      </w:r>
      <w:r>
        <w:br/>
      </w:r>
      <w:r>
        <w:rPr>
          <w:rFonts w:ascii="Times New Roman"/>
          <w:b w:val="false"/>
          <w:i w:val="false"/>
          <w:color w:val="000000"/>
          <w:sz w:val="28"/>
        </w:rPr>
        <w:t>
      </w:t>
      </w:r>
      <w:r>
        <w:rPr>
          <w:rFonts w:ascii="Times New Roman"/>
          <w:b w:val="false"/>
          <w:i w:val="false"/>
          <w:color w:val="000000"/>
          <w:sz w:val="28"/>
        </w:rPr>
        <w:t>4) сыбайлас жемқорлыққа қарсы әрекет етуге бағытталған, шаралар қабылдау және сыбайлас жемқорлыққа қарсы шаралар қабылдау үшін жеке жауапкершілік атқарады;</w:t>
      </w:r>
      <w:r>
        <w:br/>
      </w:r>
      <w:r>
        <w:rPr>
          <w:rFonts w:ascii="Times New Roman"/>
          <w:b w:val="false"/>
          <w:i w:val="false"/>
          <w:color w:val="000000"/>
          <w:sz w:val="28"/>
        </w:rPr>
        <w:t>
      </w:t>
      </w:r>
      <w:r>
        <w:rPr>
          <w:rFonts w:ascii="Times New Roman"/>
          <w:b w:val="false"/>
          <w:i w:val="false"/>
          <w:color w:val="000000"/>
          <w:sz w:val="28"/>
        </w:rPr>
        <w:t xml:space="preserve">5) әкімшілік құқық бұзушылық туралы істерді қарауға және "Әкімшілік құқық бұзушылықтар туралы" 2014 жылғы 5 шілдедегі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сәйкес ауылдық округі аумағында жасалған әкімшілік құқық бұзушылықтар үшін әкімшілік жазалауға құқылы;</w:t>
      </w:r>
      <w:r>
        <w:br/>
      </w:r>
      <w:r>
        <w:rPr>
          <w:rFonts w:ascii="Times New Roman"/>
          <w:b w:val="false"/>
          <w:i w:val="false"/>
          <w:color w:val="000000"/>
          <w:sz w:val="28"/>
        </w:rPr>
        <w:t>
      </w:t>
      </w:r>
      <w:r>
        <w:rPr>
          <w:rFonts w:ascii="Times New Roman"/>
          <w:b w:val="false"/>
          <w:i w:val="false"/>
          <w:color w:val="000000"/>
          <w:sz w:val="28"/>
        </w:rPr>
        <w:t>6) заңдарға сәйкес өзге де өкілеттіліктерді жүзеге асырады.</w:t>
      </w:r>
      <w:r>
        <w:br/>
      </w:r>
      <w:r>
        <w:rPr>
          <w:rFonts w:ascii="Times New Roman"/>
          <w:b w:val="false"/>
          <w:i w:val="false"/>
          <w:color w:val="000000"/>
          <w:sz w:val="28"/>
        </w:rPr>
        <w:t>
</w:t>
      </w:r>
      <w:r>
        <w:rPr>
          <w:rFonts w:ascii="Times New Roman"/>
          <w:b w:val="false"/>
          <w:i w:val="false"/>
          <w:color w:val="ff0000"/>
          <w:sz w:val="28"/>
        </w:rPr>
        <w:t xml:space="preserve">      Ескерту. 19-тармаққа өзгеріс енгізілді - Ақмола облысы Ерейментау ауданы әкімдігінің 22.06.2015 </w:t>
      </w:r>
      <w:r>
        <w:rPr>
          <w:rFonts w:ascii="Times New Roman"/>
          <w:b w:val="false"/>
          <w:i w:val="false"/>
          <w:color w:val="ff0000"/>
          <w:sz w:val="28"/>
        </w:rPr>
        <w:t>№ а-6/318</w:t>
      </w:r>
      <w:r>
        <w:rPr>
          <w:rFonts w:ascii="Times New Roman"/>
          <w:b w:val="false"/>
          <w:i w:val="false"/>
          <w:color w:val="ff0000"/>
          <w:sz w:val="28"/>
        </w:rPr>
        <w:t xml:space="preserve"> (ресми жарияланған күнінен бастап қолданысқа енгізіледі) қаулысымен.</w:t>
      </w:r>
      <w:r>
        <w:br/>
      </w:r>
      <w:r>
        <w:rPr>
          <w:rFonts w:ascii="Times New Roman"/>
          <w:b w:val="false"/>
          <w:i w:val="false"/>
          <w:color w:val="000000"/>
          <w:sz w:val="28"/>
        </w:rPr>
        <w:t>
</w:t>
      </w:r>
    </w:p>
    <w:bookmarkStart w:name="z49" w:id="3"/>
    <w:p>
      <w:pPr>
        <w:spacing w:after="0"/>
        <w:ind w:left="0"/>
        <w:jc w:val="left"/>
      </w:pPr>
      <w:r>
        <w:rPr>
          <w:rFonts w:ascii="Times New Roman"/>
          <w:b/>
          <w:i w:val="false"/>
          <w:color w:val="000000"/>
        </w:rPr>
        <w:t xml:space="preserve"> 4. Мемлекеттік органның мүлкі</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20. Мемлекеттік мекеменің заңнамада көзделген жағдайда жедел басқару құқығында мүлкі болуы мүмкін.</w:t>
      </w:r>
      <w:r>
        <w:br/>
      </w:r>
      <w:r>
        <w:rPr>
          <w:rFonts w:ascii="Times New Roman"/>
          <w:b w:val="false"/>
          <w:i w:val="false"/>
          <w:color w:val="000000"/>
          <w:sz w:val="28"/>
        </w:rPr>
        <w:t>
      Мемлекеттік мекеменің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қалыптасады.</w:t>
      </w:r>
      <w:r>
        <w:br/>
      </w:r>
      <w:r>
        <w:rPr>
          <w:rFonts w:ascii="Times New Roman"/>
          <w:b w:val="false"/>
          <w:i w:val="false"/>
          <w:color w:val="000000"/>
          <w:sz w:val="28"/>
        </w:rPr>
        <w:t>
      </w:t>
      </w:r>
      <w:r>
        <w:rPr>
          <w:rFonts w:ascii="Times New Roman"/>
          <w:b w:val="false"/>
          <w:i w:val="false"/>
          <w:color w:val="000000"/>
          <w:sz w:val="28"/>
        </w:rPr>
        <w:t>21. Мемлекеттік мекемеге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22. Егер заңнамада өзгеше көзделмесе, ауылдық округі әкімінің аппараты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 тәсілмен билік етуге құқығы жоқ.</w:t>
      </w:r>
      <w:r>
        <w:br/>
      </w:r>
      <w:r>
        <w:rPr>
          <w:rFonts w:ascii="Times New Roman"/>
          <w:b w:val="false"/>
          <w:i w:val="false"/>
          <w:color w:val="000000"/>
          <w:sz w:val="28"/>
        </w:rPr>
        <w:t>
</w:t>
      </w:r>
    </w:p>
    <w:bookmarkStart w:name="z53" w:id="4"/>
    <w:p>
      <w:pPr>
        <w:spacing w:after="0"/>
        <w:ind w:left="0"/>
        <w:jc w:val="left"/>
      </w:pPr>
      <w:r>
        <w:rPr>
          <w:rFonts w:ascii="Times New Roman"/>
          <w:b/>
          <w:i w:val="false"/>
          <w:color w:val="000000"/>
        </w:rPr>
        <w:t xml:space="preserve"> 5. Мемлекеттік органды қайта ұйымдастыру және тарату</w:t>
      </w:r>
    </w:p>
    <w:bookmarkEnd w:id="4"/>
    <w:p>
      <w:pPr>
        <w:spacing w:after="0"/>
        <w:ind w:left="0"/>
        <w:jc w:val="left"/>
      </w:pPr>
      <w:r>
        <w:rPr>
          <w:rFonts w:ascii="Times New Roman"/>
          <w:b w:val="false"/>
          <w:i w:val="false"/>
          <w:color w:val="000000"/>
          <w:sz w:val="28"/>
        </w:rPr>
        <w:t>      23. Мемлекеттік мекемені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