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865d" w14:textId="de68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2012 жылғы 24 сәуірдегі № 5С-5/6-12 "Ерейментау ауданында аз қамтылған отбасыларына (азаматтарына) 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2014 жылғы 27 маусымдағы № 5С-28/4-14 шешімі. Ақмола облысының Әділет департаментінде 2014 жылғы 21 шілдеде № 4284 болып тіркелді. Күші жойылды - Ақмола облысы Ерейментау аудандық мәслихатының 2015 жылғы 3 наурыздағы № 5С-35/2-15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Ерейментау аудандық мәслихатының 03.03.2015 </w:t>
      </w:r>
      <w:r>
        <w:rPr>
          <w:rFonts w:ascii="Times New Roman"/>
          <w:b w:val="false"/>
          <w:i w:val="false"/>
          <w:color w:val="ff0000"/>
          <w:sz w:val="28"/>
        </w:rPr>
        <w:t>№ 5С-35/2-15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«Тұрғын үй қатынастары туралы» Қазақстан Республикасының 1997 жылғы 16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«Ерейментау ауданында аз қамтылған отбасыларына (азаматтарына) тұрғын үй көмегін көрсету қағидасын бекіту туралы» 2012 жылғы 24 сәуірдегі № 5С-5/6-12 (Нормативтік құқықтық актілерді мемлекеттік тіркеу тізілімінде № 1-9-196 болып тіркелген, «Ереймен» аудандық газетінде 2012 жылдың 26 мамырында, «Ерейментау» аудандық газетінде 2012 жылдың 26 мамырында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Ерейментау ауданында аз қамтылған отбасыларына (азаматтарына)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«тұрғын үйдің меншік иелері немесе жалдаушылары (қосымша жалдаушылары) болып табылатын аз қамтылған отбасыларға (азаматтарға) телекоммуникация желісіне қосылған телефонға абоненттік төлемақының өсуі бөлігіндегі байланыс қызметтер;»;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«Телекоммуникация желісіне қосылған телефон үшін абоненттік төлемақының, жеке тұрғын үй қорынан жергілікті атқарушы орган жалдаған тұрғын үйді пайдаланғаны үшін жалға алу ақысының ұлғаюы бөлігінде, тұрғын үйді (тұрғын ғимаратты) күтіп-ұстауға, коммуналдық қызметтер мен байланыс қызметтерін тұтынуға отбасының (азаматтардың) бір тоқсанда тұтыну төлемiнiң шектi шығын үлесi, алдыңғы тоқсанда тұрғын үй көмегiне өтiнiш берiлiп, жалпы табысының 10 % шамасында белгiленедi.»;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«Телекоммуникация желілерінің абоненттеріне (бұдан әрі – абонент) телефонның абоненттік төлем тарифтерінің өтемін, телефонның абоненттік төлемінің ұлғайған айырмасын тұрғын үй күтімі мен коммуналды қызметті тұтынуға арналған шығын сомасына енгізу арқылы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Тұрғын үй көмегін тағайындау үшін отбасы (азамат) уәкілетті органға өтініш береді және мынадай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 берушінің жеке басын куәландыратын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үйге құқық беретін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азаматтарды тіркеу кітабының көшірмесі не мекенжай анықтамасы, не өтініш берушінің тұрғылықты тұратын жерi бойынша тiркелгенiн растайтын селолық және/немесе ауылдық әкiмдердiң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отбасының табысын растайтын құжаттар. Тұрғын үй көмегін алуға үміткер отбасының (Қазақстан Республикасы азаматының) жиынтық табысын есептеу тәртібін тұрғын үй қатынастары саласындағы уәкілетті орган белгілейді;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тұрғын үйді (тұрғын ғимаратты) күтіп-ұстауға арналған ай сайынғы жарналардың мөлшері туралы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коммуналдық қызметтерді тұтынуға арналған шоттар;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телекоммуникация қызметтері үшін түбіртек-шот немесе байланыс қызметтерін көрсетуге арналған шарттың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Н.Кравченко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Е.Нұғыманов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