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f037" w14:textId="b54f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"Олжабай батыр атындағы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16 маусымдағы № а-6/302 қаулысы. Ақмола облысының Әділет департаментінде 2014 жылғы 23 шілдеде № 4287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 Ерейментау ауданы "Олжабай батыр атындағы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З.Б.Жүсіповаға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 ауданының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Т.Қ.Мұханбеджанов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а-6/302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 Ерейментау ауданы "Олжабай батыр атындағы ауылдық округі 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Ерейментау ауданы "Олжабай батыр атындағы ауылдық округі әкімінің аппараты" мемлекеттік мекемесі (бұдан әрі - мемлекеттік мекеме)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 Ерейментау ауданы "Олжабай батыр атындағы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 Ерейментау ауданы "Олжабай батыр атындағы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 Ерейментау ауданы "Олжабай батыр атындағы ауылдық округі әкімінің аппараты"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 Ерейментау ауданы "Олжабай батыр атындағы ауылдық округі әкімінің аппараты"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 Ерейментау ауданы "Олжабай батыр атындағы ауылдық округі әкімінің аппараты" 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Олжабай батыр атындағы ауылдық округі әкімімен ресімделетін шешімдер мен өкімдерді қабылдайды.</w:t>
      </w:r>
      <w:r>
        <w:br/>
      </w:r>
      <w:r>
        <w:rPr>
          <w:rFonts w:ascii="Times New Roman"/>
          <w:b w:val="false"/>
          <w:i w:val="false"/>
          <w:color w:val="000000"/>
          <w:sz w:val="28"/>
        </w:rPr>
        <w:t>
      </w:t>
      </w:r>
      <w:r>
        <w:rPr>
          <w:rFonts w:ascii="Times New Roman"/>
          <w:b w:val="false"/>
          <w:i w:val="false"/>
          <w:color w:val="000000"/>
          <w:sz w:val="28"/>
        </w:rPr>
        <w:t>7. Ақмола облысы Ерейментау ауданы "Олжабай батыр атындағы ауылдық округі әкімінің аппараты"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020801, Қазақстан Республикасы, Ақмола облысы, Ерейментау ауданы, Олжабай батыр ауылы, Ленин көшесі, 17.</w:t>
      </w:r>
      <w:r>
        <w:br/>
      </w:r>
      <w:r>
        <w:rPr>
          <w:rFonts w:ascii="Times New Roman"/>
          <w:b w:val="false"/>
          <w:i w:val="false"/>
          <w:color w:val="000000"/>
          <w:sz w:val="28"/>
        </w:rPr>
        <w:t>
      </w:t>
      </w:r>
      <w:r>
        <w:rPr>
          <w:rFonts w:ascii="Times New Roman"/>
          <w:b w:val="false"/>
          <w:i w:val="false"/>
          <w:color w:val="000000"/>
          <w:sz w:val="28"/>
        </w:rPr>
        <w:t>9. Ақмола облысы Ерейментау ауданы "Олжабай батыр атындағы ауылдық округі әкімінің аппараты" мемлекеттік органның толық атауы - Ақмола облысы Ерейментау ауданы "Олжабай батыр атындағы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 Ерейментау ауданы "Олжабай батыр атындағы ауылдық округі әкімінің аппараты"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 Ерейментау ауданы "Олжабай батыр атындағы ауылдық округі әкімінің аппараты" мемлекеттік мекеме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 Ерейментау ауданы "Олжабай батыр атындағы ауылдық округі әкімінің аппараты" мемлекеттік мекеме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Ақмола облысы Ерейментау ауданы "Олжабай батыр атындағы ауылдық округі әкімінің аппараты"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Ақмола облысы Ерейментау ауданы "Олжабай батыр атындағы ауылдық округі әкімінің аппараты"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Ақмола облысы Ерейментау ауданы "Олжабай батыр атындағы ауылдық округі әкімінің аппараты" мемлекеттік мекеменің негізгі міндеттері: ауылдық округ әкiмінiң қызметiн ақпараттық-талдау тұрғысынан, ұйымдық-құқықтық және материалдық-техникалық жағынан қамтамасыз етудi әкiм аппараты жүзеге асырады.</w:t>
      </w:r>
      <w:r>
        <w:br/>
      </w:r>
      <w:r>
        <w:rPr>
          <w:rFonts w:ascii="Times New Roman"/>
          <w:b w:val="false"/>
          <w:i w:val="false"/>
          <w:color w:val="000000"/>
          <w:sz w:val="28"/>
        </w:rPr>
        <w:t>
      </w:t>
      </w:r>
      <w:r>
        <w:rPr>
          <w:rFonts w:ascii="Times New Roman"/>
          <w:b w:val="false"/>
          <w:i w:val="false"/>
          <w:color w:val="000000"/>
          <w:sz w:val="28"/>
        </w:rPr>
        <w:t>15. Ақмола облысы Ерейментау ауданы "Олжабай батыр атындағы ауылдық округі әкімінің аппараты"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және округ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ауылдық округтің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ауылдық округтің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ауылдық округ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ұйымдастарады;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Ақмола облысы Ерейментау ауданы "Олжабай батыр атындағы ауылдық округі әкімінің аппараты"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 Ерейментау ауданы "Олжабай батыр атындағы ауылдық округі әкімінің аппараты" мемлекеттік мекемені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жауапкершілікті атқарады.</w:t>
      </w:r>
      <w:r>
        <w:br/>
      </w:r>
      <w:r>
        <w:rPr>
          <w:rFonts w:ascii="Times New Roman"/>
          <w:b w:val="false"/>
          <w:i w:val="false"/>
          <w:color w:val="000000"/>
          <w:sz w:val="28"/>
        </w:rPr>
        <w:t>
      </w:t>
      </w:r>
      <w:r>
        <w:rPr>
          <w:rFonts w:ascii="Times New Roman"/>
          <w:b w:val="false"/>
          <w:i w:val="false"/>
          <w:color w:val="000000"/>
          <w:sz w:val="28"/>
        </w:rPr>
        <w:t xml:space="preserve">18. Ауылдық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Ережесіне</w:t>
      </w:r>
      <w:r>
        <w:rPr>
          <w:rFonts w:ascii="Times New Roman"/>
          <w:b w:val="false"/>
          <w:i w:val="false"/>
          <w:color w:val="000000"/>
          <w:sz w:val="28"/>
        </w:rPr>
        <w:t xml:space="preserve">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органдарға және басқа ұйымдарда ауылдық округі әкімі аппаратының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қабылдау және сыбайлас жемқорлыққа қарсы шаралар қабылдау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 xml:space="preserve">5) әкімшілік құқық бұзушылық туралы істерді қарауға және "Әкімшілік құқық бұзушылықтар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ауылдық округі аумағында жасалған әкімшілік құқық бұзушылықтар үшін әкімшілік жазалауға құқылы</w:t>
      </w:r>
      <w:r>
        <w:br/>
      </w:r>
      <w:r>
        <w:rPr>
          <w:rFonts w:ascii="Times New Roman"/>
          <w:b w:val="false"/>
          <w:i w:val="false"/>
          <w:color w:val="000000"/>
          <w:sz w:val="28"/>
        </w:rPr>
        <w:t>
      </w:t>
      </w:r>
      <w:r>
        <w:rPr>
          <w:rFonts w:ascii="Times New Roman"/>
          <w:b w:val="false"/>
          <w:i w:val="false"/>
          <w:color w:val="000000"/>
          <w:sz w:val="28"/>
        </w:rPr>
        <w:t>6) заңдарға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Ақмола облысы Ерейментау ауданы әкімдігінің 10.04.2015 </w:t>
      </w:r>
      <w:r>
        <w:rPr>
          <w:rFonts w:ascii="Times New Roman"/>
          <w:b w:val="false"/>
          <w:i w:val="false"/>
          <w:color w:val="ff0000"/>
          <w:sz w:val="28"/>
        </w:rPr>
        <w:t>№ а-4/203</w:t>
      </w:r>
      <w:r>
        <w:rPr>
          <w:rFonts w:ascii="Times New Roman"/>
          <w:b w:val="false"/>
          <w:i w:val="false"/>
          <w:color w:val="ff0000"/>
          <w:sz w:val="28"/>
        </w:rPr>
        <w:t xml:space="preserve"> (ресми жарияланған күнінен бастап қолданысқа енгізіледі).</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Ақмола облысы Ерейментау ауданы "Олжабай батыр атындағы ауылдық округі әкімінің аппараты" мемлекеттік мекеменің заңнамада көзделген жағдайда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Ақмола облысы Ерейментау ауданы "Олжабай батыр атындағы ауылдық округі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Ақмола облысы Ерейментау ауданы "Олжабай батыр атындағы ауылдық округі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ауылдық округі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Ақмола облысы Ерейментау ауданы "Олжабай батыр атындағы ауылдық округі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