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4ddf5" w14:textId="044d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Ерейментау ауданы "Бестоғай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ауданы әкімдігінің 2014 жылғы 16 маусымдағы № а-6/300 қаулысы. Ақмола облысының Әділет департаментінде 2014 жылғы 23 шілдеде № 4289 болып тіркелді. Күші жойылды - Ақмола облысы Ерейментау ауданы әкімдігінің 2016 жылғы 20 сәуірдегі № а-4/152 қаулысымен</w:t>
      </w:r>
    </w:p>
    <w:p>
      <w:pPr>
        <w:spacing w:after="0"/>
        <w:ind w:left="0"/>
        <w:jc w:val="left"/>
      </w:pPr>
      <w:r>
        <w:rPr>
          <w:rFonts w:ascii="Times New Roman"/>
          <w:b w:val="false"/>
          <w:i w:val="false"/>
          <w:color w:val="ff0000"/>
          <w:sz w:val="28"/>
        </w:rPr>
        <w:t xml:space="preserve">      Ескерту. Күші жойылды - Ақмола облысы Ерейментау ауданы әкімдігінің 20.04.2016 </w:t>
      </w:r>
      <w:r>
        <w:rPr>
          <w:rFonts w:ascii="Times New Roman"/>
          <w:b w:val="false"/>
          <w:i w:val="false"/>
          <w:color w:val="ff0000"/>
          <w:sz w:val="28"/>
        </w:rPr>
        <w:t>№ а-4/152</w:t>
      </w:r>
      <w:r>
        <w:rPr>
          <w:rFonts w:ascii="Times New Roman"/>
          <w:b w:val="false"/>
          <w:i w:val="false"/>
          <w:color w:val="ff0000"/>
          <w:sz w:val="28"/>
        </w:rPr>
        <w:t xml:space="preserve"> (қол қойылған күнінен бастап күшінен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ережесіне</w:t>
      </w:r>
      <w:r>
        <w:rPr>
          <w:rFonts w:ascii="Times New Roman"/>
          <w:b w:val="false"/>
          <w:i w:val="false"/>
          <w:color w:val="000000"/>
          <w:sz w:val="28"/>
        </w:rPr>
        <w:t xml:space="preserve"> сәйкес, Ерейментау ауданының әкімдігі </w:t>
      </w:r>
      <w:r>
        <w:rPr>
          <w:rFonts w:ascii="Times New Roman"/>
          <w:b/>
          <w:i w:val="false"/>
          <w:color w:val="000000"/>
          <w:sz w:val="28"/>
        </w:rPr>
        <w:t>ҚАУЛЫ</w:t>
      </w:r>
      <w:r>
        <w:rPr>
          <w:rFonts w:ascii="Times New Roman"/>
          <w:b/>
          <w:i w:val="false"/>
          <w:color w:val="000000"/>
          <w:sz w:val="28"/>
        </w:rPr>
        <w:t xml:space="preserve">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Ақмола облысы Ерейментау ауданы "Бестоғай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З.Б.Жүсіповаға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Ерейментау</w:t>
            </w:r>
            <w:r>
              <w:rPr>
                <w:rFonts w:ascii="Times New Roman"/>
                <w:b w:val="false"/>
                <w:i w:val="false"/>
                <w:color w:val="000000"/>
                <w:sz w:val="20"/>
              </w:rPr>
              <w:t xml:space="preserve"> </w:t>
            </w:r>
            <w:r>
              <w:rPr>
                <w:rFonts w:ascii="Times New Roman"/>
                <w:b w:val="false"/>
                <w:i/>
                <w:color w:val="000000"/>
                <w:sz w:val="20"/>
              </w:rPr>
              <w:t>ауданының</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Т.Қ.Мұханбеджанов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2014 жылғы 16 маусымдағы</w:t>
            </w:r>
            <w:r>
              <w:br/>
            </w:r>
            <w:r>
              <w:rPr>
                <w:rFonts w:ascii="Times New Roman"/>
                <w:b w:val="false"/>
                <w:i w:val="false"/>
                <w:color w:val="000000"/>
                <w:sz w:val="20"/>
              </w:rPr>
              <w:t>№ а-6/300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Ақмола облысы Ерейментау ауданы "Бестоғай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Ақмола облысы Ерейментау ауданы "Бестоғай ауылдық округі әкімінің аппараты" мемлекеттік мекемесі (бұдан әрі - мемлекеттік мекеме)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бланктері,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Мемлекеттік мекеме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Мемлекеттік мекеме өз құзыретінің мәселелері бойынша заңнамада белгіленген тәртіппен және Қазақстан Республикасының заңнамасында көзделген басқа да актілермен Бестоғай ауылдық округі әкімімен ресімделетін шешімдер мен өкімдерді қабылдайды.</w:t>
      </w:r>
      <w:r>
        <w:br/>
      </w:r>
      <w:r>
        <w:rPr>
          <w:rFonts w:ascii="Times New Roman"/>
          <w:b w:val="false"/>
          <w:i w:val="false"/>
          <w:color w:val="000000"/>
          <w:sz w:val="28"/>
        </w:rPr>
        <w:t>
      </w:t>
      </w:r>
      <w:r>
        <w:rPr>
          <w:rFonts w:ascii="Times New Roman"/>
          <w:b w:val="false"/>
          <w:i w:val="false"/>
          <w:color w:val="000000"/>
          <w:sz w:val="28"/>
        </w:rPr>
        <w:t>7. Мемлекеттік мекеменің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020804, Қазақстан Республикасы, Ақмола облысы, Ерейментау ауданы, Бестоғай селосы, Целинная көшесі.</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Ақмола облысы Ерейментау ауданы "Бестоғай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Мемлекеттік мекеме қызметін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Мемлекеттік мекеме кәсіпкерлік субъектілерімен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мемлекеттік мекеме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Мемлекеттік мекеменің миссиясы: тиісті аумақтарды дамытудың мүдделерімен және қажеттіліктерімен байланысып, атқарушы биліктің жалпы мемлекеттік саясатын жүргізу.</w:t>
      </w:r>
      <w:r>
        <w:br/>
      </w:r>
      <w:r>
        <w:rPr>
          <w:rFonts w:ascii="Times New Roman"/>
          <w:b w:val="false"/>
          <w:i w:val="false"/>
          <w:color w:val="000000"/>
          <w:sz w:val="28"/>
        </w:rPr>
        <w:t>
      </w:t>
      </w:r>
      <w:r>
        <w:rPr>
          <w:rFonts w:ascii="Times New Roman"/>
          <w:b w:val="false"/>
          <w:i w:val="false"/>
          <w:color w:val="000000"/>
          <w:sz w:val="28"/>
        </w:rPr>
        <w:t>14. Мемлекеттік мекеменің негізгі міндеттері ауылдық округ әкімінің қызметін ұйымдастырушылық және құқықтық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Мемлекеттік мекеменің атқаратын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асырады;</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Заңдарын, Президент пен Үкімет актілерінің, облыс, аудан және округ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3) ауылдық округтің әлеуметтік-экономикалық даму стратегиясын жүзеге асырады;</w:t>
      </w:r>
      <w:r>
        <w:br/>
      </w:r>
      <w:r>
        <w:rPr>
          <w:rFonts w:ascii="Times New Roman"/>
          <w:b w:val="false"/>
          <w:i w:val="false"/>
          <w:color w:val="000000"/>
          <w:sz w:val="28"/>
        </w:rPr>
        <w:t>
      </w:t>
      </w:r>
      <w:r>
        <w:rPr>
          <w:rFonts w:ascii="Times New Roman"/>
          <w:b w:val="false"/>
          <w:i w:val="false"/>
          <w:color w:val="000000"/>
          <w:sz w:val="28"/>
        </w:rPr>
        <w:t>4) ауылдық округтің әлеуметтік-экономикалық даму мәселелерінің талдауын жүргізеді, тиісті ұсыныстар дайындайды;</w:t>
      </w:r>
      <w:r>
        <w:br/>
      </w:r>
      <w:r>
        <w:rPr>
          <w:rFonts w:ascii="Times New Roman"/>
          <w:b w:val="false"/>
          <w:i w:val="false"/>
          <w:color w:val="000000"/>
          <w:sz w:val="28"/>
        </w:rPr>
        <w:t>
      </w:t>
      </w:r>
      <w:r>
        <w:rPr>
          <w:rFonts w:ascii="Times New Roman"/>
          <w:b w:val="false"/>
          <w:i w:val="false"/>
          <w:color w:val="000000"/>
          <w:sz w:val="28"/>
        </w:rPr>
        <w:t>5) мемлекеттік органның жұмысына объективті талдау жасайды, ауылдық округ әкімнің қатысумен шешімді қажет ететін маңызды мәселелерді анықтайды;</w:t>
      </w:r>
      <w:r>
        <w:br/>
      </w:r>
      <w:r>
        <w:rPr>
          <w:rFonts w:ascii="Times New Roman"/>
          <w:b w:val="false"/>
          <w:i w:val="false"/>
          <w:color w:val="000000"/>
          <w:sz w:val="28"/>
        </w:rPr>
        <w:t>
      </w:t>
      </w:r>
      <w:r>
        <w:rPr>
          <w:rFonts w:ascii="Times New Roman"/>
          <w:b w:val="false"/>
          <w:i w:val="false"/>
          <w:color w:val="000000"/>
          <w:sz w:val="28"/>
        </w:rPr>
        <w:t>6) заң және құқықтық тәртіпті қамтамасыз ету мәселелеріне, мемлекеттік және еңбек тәртібін, қоғамдық тәртіпті бекітуге көмектеседі;</w:t>
      </w:r>
      <w:r>
        <w:br/>
      </w:r>
      <w:r>
        <w:rPr>
          <w:rFonts w:ascii="Times New Roman"/>
          <w:b w:val="false"/>
          <w:i w:val="false"/>
          <w:color w:val="000000"/>
          <w:sz w:val="28"/>
        </w:rPr>
        <w:t>
      </w:t>
      </w:r>
      <w:r>
        <w:rPr>
          <w:rFonts w:ascii="Times New Roman"/>
          <w:b w:val="false"/>
          <w:i w:val="false"/>
          <w:color w:val="000000"/>
          <w:sz w:val="28"/>
        </w:rPr>
        <w:t>7) қызметтік құжаттар мен азаматтардың өтініштерін қарайды, оларды қабылдауды ұйымдастарады;</w:t>
      </w:r>
      <w:r>
        <w:br/>
      </w:r>
      <w:r>
        <w:rPr>
          <w:rFonts w:ascii="Times New Roman"/>
          <w:b w:val="false"/>
          <w:i w:val="false"/>
          <w:color w:val="000000"/>
          <w:sz w:val="28"/>
        </w:rPr>
        <w:t>
      </w:t>
      </w:r>
      <w:r>
        <w:rPr>
          <w:rFonts w:ascii="Times New Roman"/>
          <w:b w:val="false"/>
          <w:i w:val="false"/>
          <w:color w:val="000000"/>
          <w:sz w:val="28"/>
        </w:rPr>
        <w:t>8) мемлекеттік және орыс тілдерін дұрыс қолдануға бағытталған шараларды, іс жүргізу ережелерінің сақталуын, мемлекеттік орган жұмысының тәсілдері мен әдістерін жақсартуды жүзеге асырады.</w:t>
      </w:r>
      <w:r>
        <w:br/>
      </w:r>
      <w:r>
        <w:rPr>
          <w:rFonts w:ascii="Times New Roman"/>
          <w:b w:val="false"/>
          <w:i w:val="false"/>
          <w:color w:val="000000"/>
          <w:sz w:val="28"/>
        </w:rPr>
        <w:t>
      </w:t>
      </w:r>
      <w:r>
        <w:rPr>
          <w:rFonts w:ascii="Times New Roman"/>
          <w:b w:val="false"/>
          <w:i w:val="false"/>
          <w:color w:val="000000"/>
          <w:sz w:val="28"/>
        </w:rPr>
        <w:t>16. Өз міндеттерін жүзеге асыру үшін мемлекеттік мекеменің құқығы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ақпараттарды, құжаттарды және өзге де материалдарды сұрау және алу;</w:t>
      </w:r>
      <w:r>
        <w:br/>
      </w:r>
      <w:r>
        <w:rPr>
          <w:rFonts w:ascii="Times New Roman"/>
          <w:b w:val="false"/>
          <w:i w:val="false"/>
          <w:color w:val="000000"/>
          <w:sz w:val="28"/>
        </w:rPr>
        <w:t>
      </w:t>
      </w:r>
      <w:r>
        <w:rPr>
          <w:rFonts w:ascii="Times New Roman"/>
          <w:b w:val="false"/>
          <w:i w:val="false"/>
          <w:color w:val="000000"/>
          <w:sz w:val="28"/>
        </w:rPr>
        <w:t>2) мемлекеттік көліктерді, байланыс жүйелері мен коммуникацияларды пайдалану;</w:t>
      </w:r>
      <w:r>
        <w:br/>
      </w:r>
      <w:r>
        <w:rPr>
          <w:rFonts w:ascii="Times New Roman"/>
          <w:b w:val="false"/>
          <w:i w:val="false"/>
          <w:color w:val="000000"/>
          <w:sz w:val="28"/>
        </w:rPr>
        <w:t>
      </w:t>
      </w:r>
      <w:r>
        <w:rPr>
          <w:rFonts w:ascii="Times New Roman"/>
          <w:b w:val="false"/>
          <w:i w:val="false"/>
          <w:color w:val="000000"/>
          <w:sz w:val="28"/>
        </w:rPr>
        <w:t>3) мамандарды жұмысқа тарту, оның ішінде құқық қорғау, қаржы, салық және басқа да мемлекеттік органдардың өкілдерін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еңбек заңнамасының, еңбек шартының, олармен шығарылған актілердің талаптарын сақтау;</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w:t>
      </w:r>
      <w:r>
        <w:br/>
      </w:r>
      <w:r>
        <w:rPr>
          <w:rFonts w:ascii="Times New Roman"/>
          <w:b w:val="false"/>
          <w:i w:val="false"/>
          <w:color w:val="000000"/>
          <w:sz w:val="28"/>
        </w:rPr>
        <w:t>
</w:t>
      </w:r>
    </w:p>
    <w:bookmarkStart w:name="z3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Мемлекеттік мекемені басшылық ету ауыл әкімімен жүзеге асырылады, ол ауыл әкімі аппаратына жүктелген міндеттердің орындалуына және өз қызметтерін жүзеге асыруға дербес жауапкершілікті атқарады.</w:t>
      </w:r>
      <w:r>
        <w:br/>
      </w:r>
      <w:r>
        <w:rPr>
          <w:rFonts w:ascii="Times New Roman"/>
          <w:b w:val="false"/>
          <w:i w:val="false"/>
          <w:color w:val="000000"/>
          <w:sz w:val="28"/>
        </w:rPr>
        <w:t>
      </w:t>
      </w:r>
      <w:r>
        <w:rPr>
          <w:rFonts w:ascii="Times New Roman"/>
          <w:b w:val="false"/>
          <w:i w:val="false"/>
          <w:color w:val="000000"/>
          <w:sz w:val="28"/>
        </w:rPr>
        <w:t xml:space="preserve">18. Ауылдық округінің әкімі Қазақстан Республикасы Президентінің 2013 жылғы 24 сәуірдегі № 555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кейбір мәселелері туралы </w:t>
      </w:r>
      <w:r>
        <w:rPr>
          <w:rFonts w:ascii="Times New Roman"/>
          <w:b w:val="false"/>
          <w:i w:val="false"/>
          <w:color w:val="000000"/>
          <w:sz w:val="28"/>
        </w:rPr>
        <w:t>Ережесіне</w:t>
      </w:r>
      <w:r>
        <w:rPr>
          <w:rFonts w:ascii="Times New Roman"/>
          <w:b w:val="false"/>
          <w:i w:val="false"/>
          <w:color w:val="000000"/>
          <w:sz w:val="28"/>
        </w:rPr>
        <w:t xml:space="preserve"> сәйкес лауазымға тағайындалады, өкілеттілігі тоқтатылады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округінің әкімі: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органдарға және басқа ұйымдарда ауылдық округі әкімі аппаратының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жемқорлыққа қарсы әрекет етуге бағытталған, шаралар қабылдау және сыбайлас жемқорлыққа қарсы шаралар қабылдау үшін жеке жауапкершілік атқарады;</w:t>
      </w:r>
      <w:r>
        <w:br/>
      </w:r>
      <w:r>
        <w:rPr>
          <w:rFonts w:ascii="Times New Roman"/>
          <w:b w:val="false"/>
          <w:i w:val="false"/>
          <w:color w:val="000000"/>
          <w:sz w:val="28"/>
        </w:rPr>
        <w:t>
      </w:t>
      </w:r>
      <w:r>
        <w:rPr>
          <w:rFonts w:ascii="Times New Roman"/>
          <w:b w:val="false"/>
          <w:i w:val="false"/>
          <w:color w:val="000000"/>
          <w:sz w:val="28"/>
        </w:rPr>
        <w:t xml:space="preserve">5) әкімшілік құқық бұзушылық туралы істерді қарауға және "Әкімшілік құқық бұзушылықтар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ауылдық округі аумағында жасалған әкімшілік құқық бұзушылықтар үшін әкімшілік жазалауға құқылы;</w:t>
      </w:r>
      <w:r>
        <w:br/>
      </w:r>
      <w:r>
        <w:rPr>
          <w:rFonts w:ascii="Times New Roman"/>
          <w:b w:val="false"/>
          <w:i w:val="false"/>
          <w:color w:val="000000"/>
          <w:sz w:val="28"/>
        </w:rPr>
        <w:t>
      </w:t>
      </w:r>
      <w:r>
        <w:rPr>
          <w:rFonts w:ascii="Times New Roman"/>
          <w:b w:val="false"/>
          <w:i w:val="false"/>
          <w:color w:val="000000"/>
          <w:sz w:val="28"/>
        </w:rPr>
        <w:t>6) заңдарға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Ақмола облысы Ерейментау ауданы әкімдігінің 10.04.2015 </w:t>
      </w:r>
      <w:r>
        <w:rPr>
          <w:rFonts w:ascii="Times New Roman"/>
          <w:b w:val="false"/>
          <w:i w:val="false"/>
          <w:color w:val="ff0000"/>
          <w:sz w:val="28"/>
        </w:rPr>
        <w:t>№ а-4/202</w:t>
      </w:r>
      <w:r>
        <w:rPr>
          <w:rFonts w:ascii="Times New Roman"/>
          <w:b w:val="false"/>
          <w:i w:val="false"/>
          <w:color w:val="ff0000"/>
          <w:sz w:val="28"/>
        </w:rPr>
        <w:t xml:space="preserve"> (ресми жарияланған күнінен бастап қолданысқа енгізіледі).</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мекеменің заңнамада көзделген жағдайда жедел басқару құқығында мүлкі болуы мүмкін.</w:t>
      </w:r>
      <w:r>
        <w:br/>
      </w: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r>
        <w:br/>
      </w:r>
      <w:r>
        <w:rPr>
          <w:rFonts w:ascii="Times New Roman"/>
          <w:b w:val="false"/>
          <w:i w:val="false"/>
          <w:color w:val="000000"/>
          <w:sz w:val="28"/>
        </w:rPr>
        <w:t>
      </w:t>
      </w:r>
      <w:r>
        <w:rPr>
          <w:rFonts w:ascii="Times New Roman"/>
          <w:b w:val="false"/>
          <w:i w:val="false"/>
          <w:color w:val="000000"/>
          <w:sz w:val="28"/>
        </w:rPr>
        <w:t>21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ауылдық округі әкімінің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Start w:name="z5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