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f54a" w14:textId="00ef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әкімдігінің 2014 жылғы 14 қаңтардағы № а-1/42 "Ерейментау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қаулысына өзгерістер енгізу туралы</w:t>
      </w:r>
    </w:p>
    <w:p>
      <w:pPr>
        <w:spacing w:after="0"/>
        <w:ind w:left="0"/>
        <w:jc w:val="both"/>
      </w:pPr>
      <w:r>
        <w:rPr>
          <w:rFonts w:ascii="Times New Roman"/>
          <w:b w:val="false"/>
          <w:i w:val="false"/>
          <w:color w:val="000000"/>
          <w:sz w:val="28"/>
        </w:rPr>
        <w:t>Ақмола облысы Ерейментау ауданы әкімдігінің 2014 жылғы 14 шілдедегі № а-7/358 қаулысы. Ақмола облысының Әділет департаментінде 2014 жылғы 5 тамызда № 4305 болып тіркелді</w:t>
      </w:r>
    </w:p>
    <w:p>
      <w:pPr>
        <w:spacing w:after="0"/>
        <w:ind w:left="0"/>
        <w:jc w:val="both"/>
      </w:pPr>
      <w:bookmarkStart w:name="z101" w:id="0"/>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w:t>
      </w:r>
      <w:r>
        <w:rPr>
          <w:rFonts w:ascii="Times New Roman"/>
          <w:b w:val="false"/>
          <w:i w:val="false"/>
          <w:color w:val="000000"/>
          <w:sz w:val="28"/>
        </w:rPr>
        <w:t xml:space="preserve"> актілер туралы» 1998 жылғы 24 наурыздағы, </w:t>
      </w:r>
      <w:r>
        <w:rPr>
          <w:rFonts w:ascii="Times New Roman"/>
          <w:b w:val="false"/>
          <w:i w:val="false"/>
          <w:color w:val="000000"/>
          <w:sz w:val="28"/>
        </w:rPr>
        <w:t>«Халықты жұмыспен</w:t>
      </w:r>
      <w:r>
        <w:rPr>
          <w:rFonts w:ascii="Times New Roman"/>
          <w:b w:val="false"/>
          <w:i w:val="false"/>
          <w:color w:val="000000"/>
          <w:sz w:val="28"/>
        </w:rPr>
        <w:t xml:space="preserve"> қамту туралы» 2001 жылғы 23 қаңтардағы Заңдарына сәйкес,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Ерейментау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Ерейментау ауданы әкімдігінің «Ерейментау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2014 жылғы 14 қаңтардағы № а-1/42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4003, болып тіркелген, 2014 жылғы 22 ақпанда «Ерейментау», «Ереймен»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Ерейментау ауданы әкімінің орынбасары Н.Мукатовқа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
          <w:p>
            <w:pPr>
              <w:spacing w:after="20"/>
              <w:ind w:left="20"/>
              <w:jc w:val="both"/>
            </w:pPr>
            <w:r>
              <w:rPr>
                <w:rFonts w:ascii="Times New Roman"/>
                <w:b w:val="false"/>
                <w:i w:val="false"/>
                <w:color w:val="000000"/>
                <w:sz w:val="20"/>
              </w:rPr>
              <w:t>
</w:t>
            </w:r>
            <w:r>
              <w:rPr>
                <w:rFonts w:ascii="Times New Roman"/>
                <w:b w:val="false"/>
                <w:i/>
                <w:color w:val="000000"/>
                <w:sz w:val="20"/>
              </w:rPr>
              <w:t>      Ерейментау аудан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Е.Нұғыманов</w:t>
            </w:r>
          </w:p>
        </w:tc>
      </w:tr>
    </w:tbl>
    <w:bookmarkStart w:name="z107" w:id="2"/>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«Ақмола облысы Ерейментау</w:t>
      </w:r>
      <w:r>
        <w:br/>
      </w:r>
      <w:r>
        <w:rPr>
          <w:rFonts w:ascii="Times New Roman"/>
          <w:b w:val="false"/>
          <w:i w:val="false"/>
          <w:color w:val="000000"/>
          <w:sz w:val="28"/>
        </w:rPr>
        <w:t>
      </w:t>
      </w:r>
      <w:r>
        <w:rPr>
          <w:rFonts w:ascii="Times New Roman"/>
          <w:b w:val="false"/>
          <w:i/>
          <w:color w:val="000000"/>
          <w:sz w:val="28"/>
        </w:rPr>
        <w:t>ауданының қорғаныс iстерi</w:t>
      </w:r>
      <w:r>
        <w:br/>
      </w:r>
      <w:r>
        <w:rPr>
          <w:rFonts w:ascii="Times New Roman"/>
          <w:b w:val="false"/>
          <w:i w:val="false"/>
          <w:color w:val="000000"/>
          <w:sz w:val="28"/>
        </w:rPr>
        <w:t>
      </w:t>
      </w:r>
      <w:r>
        <w:rPr>
          <w:rFonts w:ascii="Times New Roman"/>
          <w:b w:val="false"/>
          <w:i/>
          <w:color w:val="000000"/>
          <w:sz w:val="28"/>
        </w:rPr>
        <w:t>жөнiндегi бөлiмi» республикалық</w:t>
      </w:r>
      <w:r>
        <w:br/>
      </w:r>
      <w:r>
        <w:rPr>
          <w:rFonts w:ascii="Times New Roman"/>
          <w:b w:val="false"/>
          <w:i w:val="false"/>
          <w:color w:val="000000"/>
          <w:sz w:val="28"/>
        </w:rPr>
        <w:t>
      </w:t>
      </w:r>
      <w:r>
        <w:rPr>
          <w:rFonts w:ascii="Times New Roman"/>
          <w:b w:val="false"/>
          <w:i/>
          <w:color w:val="000000"/>
          <w:sz w:val="28"/>
        </w:rPr>
        <w:t>мемлекеттiк</w:t>
      </w:r>
      <w:r>
        <w:rPr>
          <w:rFonts w:ascii="Times New Roman"/>
          <w:b w:val="false"/>
          <w:i/>
          <w:color w:val="000000"/>
          <w:sz w:val="28"/>
        </w:rPr>
        <w:t xml:space="preserve"> мекемесiнiң басшысы</w:t>
      </w:r>
      <w:r>
        <w:rPr>
          <w:rFonts w:ascii="Times New Roman"/>
          <w:b w:val="false"/>
          <w:i/>
          <w:color w:val="000000"/>
          <w:sz w:val="28"/>
        </w:rPr>
        <w:t>      Дильдибаев</w:t>
      </w:r>
      <w:r>
        <w:rPr>
          <w:rFonts w:ascii="Times New Roman"/>
          <w:b w:val="false"/>
          <w:i/>
          <w:color w:val="000000"/>
          <w:sz w:val="28"/>
        </w:rPr>
        <w:t xml:space="preserve"> Дулат Бакирович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Ақмола облысының мұрағаттар</w:t>
      </w:r>
      <w:r>
        <w:br/>
      </w:r>
      <w:r>
        <w:rPr>
          <w:rFonts w:ascii="Times New Roman"/>
          <w:b w:val="false"/>
          <w:i w:val="false"/>
          <w:color w:val="000000"/>
          <w:sz w:val="28"/>
        </w:rPr>
        <w:t>
      </w:t>
      </w:r>
      <w:r>
        <w:rPr>
          <w:rFonts w:ascii="Times New Roman"/>
          <w:b w:val="false"/>
          <w:i/>
          <w:color w:val="000000"/>
          <w:sz w:val="28"/>
        </w:rPr>
        <w:t>мен құжаттамалар басқармасының</w:t>
      </w:r>
      <w:r>
        <w:br/>
      </w:r>
      <w:r>
        <w:rPr>
          <w:rFonts w:ascii="Times New Roman"/>
          <w:b w:val="false"/>
          <w:i w:val="false"/>
          <w:color w:val="000000"/>
          <w:sz w:val="28"/>
        </w:rPr>
        <w:t>
      </w:t>
      </w: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мемлекеттiк мұрағаты»</w:t>
      </w:r>
      <w:r>
        <w:br/>
      </w:r>
      <w:r>
        <w:rPr>
          <w:rFonts w:ascii="Times New Roman"/>
          <w:b w:val="false"/>
          <w:i w:val="false"/>
          <w:color w:val="000000"/>
          <w:sz w:val="28"/>
        </w:rPr>
        <w:t>
      </w:t>
      </w:r>
      <w:r>
        <w:rPr>
          <w:rFonts w:ascii="Times New Roman"/>
          <w:b w:val="false"/>
          <w:i/>
          <w:color w:val="000000"/>
          <w:sz w:val="28"/>
        </w:rPr>
        <w:t>мемлекеттiк мекемесiнiң директоры</w:t>
      </w:r>
      <w:r>
        <w:rPr>
          <w:rFonts w:ascii="Times New Roman"/>
          <w:b w:val="false"/>
          <w:i/>
          <w:color w:val="000000"/>
          <w:sz w:val="28"/>
        </w:rPr>
        <w:t>      Алексеева Елена Анатольевна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Әдiлет минист</w:t>
      </w:r>
      <w:r>
        <w:rPr>
          <w:rFonts w:ascii="Times New Roman"/>
          <w:b w:val="false"/>
          <w:i/>
          <w:color w:val="000000"/>
          <w:sz w:val="28"/>
        </w:rPr>
        <w:t>рлiгi Ақмола</w:t>
      </w:r>
      <w:r>
        <w:br/>
      </w:r>
      <w:r>
        <w:rPr>
          <w:rFonts w:ascii="Times New Roman"/>
          <w:b w:val="false"/>
          <w:i w:val="false"/>
          <w:color w:val="000000"/>
          <w:sz w:val="28"/>
        </w:rPr>
        <w:t>
      </w:t>
      </w:r>
      <w:r>
        <w:rPr>
          <w:rFonts w:ascii="Times New Roman"/>
          <w:b w:val="false"/>
          <w:i/>
          <w:color w:val="000000"/>
          <w:sz w:val="28"/>
        </w:rPr>
        <w:t>облысының</w:t>
      </w:r>
      <w:r>
        <w:rPr>
          <w:rFonts w:ascii="Times New Roman"/>
          <w:b w:val="false"/>
          <w:i/>
          <w:color w:val="000000"/>
          <w:sz w:val="28"/>
        </w:rPr>
        <w:t xml:space="preserve"> Әдiлет департаментi</w:t>
      </w:r>
      <w:r>
        <w:br/>
      </w:r>
      <w:r>
        <w:rPr>
          <w:rFonts w:ascii="Times New Roman"/>
          <w:b w:val="false"/>
          <w:i w:val="false"/>
          <w:color w:val="000000"/>
          <w:sz w:val="28"/>
        </w:rPr>
        <w:t>
      </w:t>
      </w: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Әдiлет басқармасы» мемлекеттiк</w:t>
      </w:r>
      <w:r>
        <w:br/>
      </w:r>
      <w:r>
        <w:rPr>
          <w:rFonts w:ascii="Times New Roman"/>
          <w:b w:val="false"/>
          <w:i w:val="false"/>
          <w:color w:val="000000"/>
          <w:sz w:val="28"/>
        </w:rPr>
        <w:t>
      </w:t>
      </w:r>
      <w:r>
        <w:rPr>
          <w:rFonts w:ascii="Times New Roman"/>
          <w:b w:val="false"/>
          <w:i/>
          <w:color w:val="000000"/>
          <w:sz w:val="28"/>
        </w:rPr>
        <w:t>мекемесiнiң басшысы</w:t>
      </w:r>
      <w:r>
        <w:rPr>
          <w:rFonts w:ascii="Times New Roman"/>
          <w:b w:val="false"/>
          <w:i/>
          <w:color w:val="000000"/>
          <w:sz w:val="28"/>
        </w:rPr>
        <w:t>                Мукушева</w:t>
      </w:r>
      <w:r>
        <w:rPr>
          <w:rFonts w:ascii="Times New Roman"/>
          <w:b w:val="false"/>
          <w:i/>
          <w:color w:val="000000"/>
          <w:sz w:val="28"/>
        </w:rPr>
        <w:t xml:space="preserve"> Данагуль Ансагаевна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министрлiгiнiң Салық комитетi</w:t>
      </w:r>
      <w:r>
        <w:br/>
      </w:r>
      <w:r>
        <w:rPr>
          <w:rFonts w:ascii="Times New Roman"/>
          <w:b w:val="false"/>
          <w:i w:val="false"/>
          <w:color w:val="000000"/>
          <w:sz w:val="28"/>
        </w:rPr>
        <w:t>
      </w:t>
      </w:r>
      <w:r>
        <w:rPr>
          <w:rFonts w:ascii="Times New Roman"/>
          <w:b w:val="false"/>
          <w:i/>
          <w:color w:val="000000"/>
          <w:sz w:val="28"/>
        </w:rPr>
        <w:t>Ақмола облысы бойынша</w:t>
      </w:r>
      <w:r>
        <w:br/>
      </w:r>
      <w:r>
        <w:rPr>
          <w:rFonts w:ascii="Times New Roman"/>
          <w:b w:val="false"/>
          <w:i w:val="false"/>
          <w:color w:val="000000"/>
          <w:sz w:val="28"/>
        </w:rPr>
        <w:t>
      </w:t>
      </w:r>
      <w:r>
        <w:rPr>
          <w:rFonts w:ascii="Times New Roman"/>
          <w:b w:val="false"/>
          <w:i/>
          <w:color w:val="000000"/>
          <w:sz w:val="28"/>
        </w:rPr>
        <w:t>Салық департаментiнiң Ерейментау</w:t>
      </w:r>
      <w:r>
        <w:br/>
      </w:r>
      <w:r>
        <w:rPr>
          <w:rFonts w:ascii="Times New Roman"/>
          <w:b w:val="false"/>
          <w:i w:val="false"/>
          <w:color w:val="000000"/>
          <w:sz w:val="28"/>
        </w:rPr>
        <w:t>
      </w:t>
      </w:r>
      <w:r>
        <w:rPr>
          <w:rFonts w:ascii="Times New Roman"/>
          <w:b w:val="false"/>
          <w:i/>
          <w:color w:val="000000"/>
          <w:sz w:val="28"/>
        </w:rPr>
        <w:t>ауданы бойынша Салық басқармасы»</w:t>
      </w:r>
      <w:r>
        <w:br/>
      </w:r>
      <w:r>
        <w:rPr>
          <w:rFonts w:ascii="Times New Roman"/>
          <w:b w:val="false"/>
          <w:i w:val="false"/>
          <w:color w:val="000000"/>
          <w:sz w:val="28"/>
        </w:rPr>
        <w:t>
      </w:t>
      </w:r>
      <w:r>
        <w:rPr>
          <w:rFonts w:ascii="Times New Roman"/>
          <w:b w:val="false"/>
          <w:i/>
          <w:color w:val="000000"/>
          <w:sz w:val="28"/>
        </w:rPr>
        <w:t>мемлекеттiк мекемесiнің</w:t>
      </w:r>
      <w:r>
        <w:rPr>
          <w:rFonts w:ascii="Times New Roman"/>
          <w:b w:val="false"/>
          <w:i/>
          <w:color w:val="000000"/>
          <w:sz w:val="28"/>
        </w:rPr>
        <w:t xml:space="preserve"> басшысы</w:t>
      </w:r>
      <w:r>
        <w:rPr>
          <w:rFonts w:ascii="Times New Roman"/>
          <w:b w:val="false"/>
          <w:i/>
          <w:color w:val="000000"/>
          <w:sz w:val="28"/>
        </w:rPr>
        <w:t>      Ахметуллин Темир Нуркенович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iшкi iстер министрлiгi</w:t>
      </w:r>
      <w:r>
        <w:br/>
      </w:r>
      <w:r>
        <w:rPr>
          <w:rFonts w:ascii="Times New Roman"/>
          <w:b w:val="false"/>
          <w:i w:val="false"/>
          <w:color w:val="000000"/>
          <w:sz w:val="28"/>
        </w:rPr>
        <w:t>
      </w:t>
      </w:r>
      <w:r>
        <w:rPr>
          <w:rFonts w:ascii="Times New Roman"/>
          <w:b w:val="false"/>
          <w:i/>
          <w:color w:val="000000"/>
          <w:sz w:val="28"/>
        </w:rPr>
        <w:t>Ақмола облысының Iшкi iстер</w:t>
      </w:r>
      <w:r>
        <w:br/>
      </w:r>
      <w:r>
        <w:rPr>
          <w:rFonts w:ascii="Times New Roman"/>
          <w:b w:val="false"/>
          <w:i w:val="false"/>
          <w:color w:val="000000"/>
          <w:sz w:val="28"/>
        </w:rPr>
        <w:t>
      </w:t>
      </w:r>
      <w:r>
        <w:rPr>
          <w:rFonts w:ascii="Times New Roman"/>
          <w:b w:val="false"/>
          <w:i/>
          <w:color w:val="000000"/>
          <w:sz w:val="28"/>
        </w:rPr>
        <w:t>Департаментi Ерейментау</w:t>
      </w:r>
      <w:r>
        <w:br/>
      </w:r>
      <w:r>
        <w:rPr>
          <w:rFonts w:ascii="Times New Roman"/>
          <w:b w:val="false"/>
          <w:i w:val="false"/>
          <w:color w:val="000000"/>
          <w:sz w:val="28"/>
        </w:rPr>
        <w:t>
      </w:t>
      </w:r>
      <w:r>
        <w:rPr>
          <w:rFonts w:ascii="Times New Roman"/>
          <w:b w:val="false"/>
          <w:i/>
          <w:color w:val="000000"/>
          <w:sz w:val="28"/>
        </w:rPr>
        <w:t>ауданының</w:t>
      </w:r>
      <w:r>
        <w:rPr>
          <w:rFonts w:ascii="Times New Roman"/>
          <w:b w:val="false"/>
          <w:i/>
          <w:color w:val="000000"/>
          <w:sz w:val="28"/>
        </w:rPr>
        <w:t xml:space="preserve"> iшкi iстер бөлiмi»</w:t>
      </w:r>
      <w:r>
        <w:br/>
      </w:r>
      <w:r>
        <w:rPr>
          <w:rFonts w:ascii="Times New Roman"/>
          <w:b w:val="false"/>
          <w:i w:val="false"/>
          <w:color w:val="000000"/>
          <w:sz w:val="28"/>
        </w:rPr>
        <w:t>
      </w:t>
      </w:r>
      <w:r>
        <w:rPr>
          <w:rFonts w:ascii="Times New Roman"/>
          <w:b w:val="false"/>
          <w:i/>
          <w:color w:val="000000"/>
          <w:sz w:val="28"/>
        </w:rPr>
        <w:t>мемлекеттiк мекемесiнiң басшысы</w:t>
      </w:r>
      <w:r>
        <w:rPr>
          <w:rFonts w:ascii="Times New Roman"/>
          <w:b w:val="false"/>
          <w:i/>
          <w:color w:val="000000"/>
          <w:sz w:val="28"/>
        </w:rPr>
        <w:t>      Тасыбаев Аскар Касенович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Әді</w:t>
      </w:r>
      <w:r>
        <w:rPr>
          <w:rFonts w:ascii="Times New Roman"/>
          <w:b w:val="false"/>
          <w:i/>
          <w:color w:val="000000"/>
          <w:sz w:val="28"/>
        </w:rPr>
        <w:t>лет</w:t>
      </w:r>
      <w:r>
        <w:br/>
      </w:r>
      <w:r>
        <w:rPr>
          <w:rFonts w:ascii="Times New Roman"/>
          <w:b w:val="false"/>
          <w:i w:val="false"/>
          <w:color w:val="000000"/>
          <w:sz w:val="28"/>
        </w:rPr>
        <w:t>
      </w:t>
      </w:r>
      <w:r>
        <w:rPr>
          <w:rFonts w:ascii="Times New Roman"/>
          <w:b w:val="false"/>
          <w:i/>
          <w:color w:val="000000"/>
          <w:sz w:val="28"/>
        </w:rPr>
        <w:t>ми</w:t>
      </w:r>
      <w:r>
        <w:rPr>
          <w:rFonts w:ascii="Times New Roman"/>
          <w:b w:val="false"/>
          <w:i/>
          <w:color w:val="000000"/>
          <w:sz w:val="28"/>
        </w:rPr>
        <w:t>нистрлігі сот актілерін орындау</w:t>
      </w:r>
      <w:r>
        <w:br/>
      </w:r>
      <w:r>
        <w:rPr>
          <w:rFonts w:ascii="Times New Roman"/>
          <w:b w:val="false"/>
          <w:i w:val="false"/>
          <w:color w:val="000000"/>
          <w:sz w:val="28"/>
        </w:rPr>
        <w:t>
      </w:t>
      </w:r>
      <w:r>
        <w:rPr>
          <w:rFonts w:ascii="Times New Roman"/>
          <w:b w:val="false"/>
          <w:i/>
          <w:color w:val="000000"/>
          <w:sz w:val="28"/>
        </w:rPr>
        <w:t>комитетінің Ақмола облысы</w:t>
      </w:r>
      <w:r>
        <w:br/>
      </w:r>
      <w:r>
        <w:rPr>
          <w:rFonts w:ascii="Times New Roman"/>
          <w:b w:val="false"/>
          <w:i w:val="false"/>
          <w:color w:val="000000"/>
          <w:sz w:val="28"/>
        </w:rPr>
        <w:t>
      </w:t>
      </w:r>
      <w:r>
        <w:rPr>
          <w:rFonts w:ascii="Times New Roman"/>
          <w:b w:val="false"/>
          <w:i/>
          <w:color w:val="000000"/>
          <w:sz w:val="28"/>
        </w:rPr>
        <w:t xml:space="preserve">сот </w:t>
      </w:r>
      <w:r>
        <w:rPr>
          <w:rFonts w:ascii="Times New Roman"/>
          <w:b w:val="false"/>
          <w:i/>
          <w:color w:val="000000"/>
          <w:sz w:val="28"/>
        </w:rPr>
        <w:t>актілерін орындау Департаменті»</w:t>
      </w:r>
      <w:r>
        <w:br/>
      </w:r>
      <w:r>
        <w:rPr>
          <w:rFonts w:ascii="Times New Roman"/>
          <w:b w:val="false"/>
          <w:i w:val="false"/>
          <w:color w:val="000000"/>
          <w:sz w:val="28"/>
        </w:rPr>
        <w:t>
      </w:t>
      </w:r>
      <w:r>
        <w:rPr>
          <w:rFonts w:ascii="Times New Roman"/>
          <w:b w:val="false"/>
          <w:i/>
          <w:color w:val="000000"/>
          <w:sz w:val="28"/>
        </w:rPr>
        <w:t>Ерейментау аумақтық сот</w:t>
      </w:r>
      <w:r>
        <w:br/>
      </w:r>
      <w:r>
        <w:rPr>
          <w:rFonts w:ascii="Times New Roman"/>
          <w:b w:val="false"/>
          <w:i w:val="false"/>
          <w:color w:val="000000"/>
          <w:sz w:val="28"/>
        </w:rPr>
        <w:t>
      </w:t>
      </w:r>
      <w:r>
        <w:rPr>
          <w:rFonts w:ascii="Times New Roman"/>
          <w:b w:val="false"/>
          <w:i/>
          <w:color w:val="000000"/>
          <w:sz w:val="28"/>
        </w:rPr>
        <w:t>орындаушылар бөлімі</w:t>
      </w:r>
      <w:r>
        <w:br/>
      </w:r>
      <w:r>
        <w:rPr>
          <w:rFonts w:ascii="Times New Roman"/>
          <w:b w:val="false"/>
          <w:i w:val="false"/>
          <w:color w:val="000000"/>
          <w:sz w:val="28"/>
        </w:rPr>
        <w:t>
      </w:t>
      </w:r>
      <w:r>
        <w:rPr>
          <w:rFonts w:ascii="Times New Roman"/>
          <w:b w:val="false"/>
          <w:i/>
          <w:color w:val="000000"/>
          <w:sz w:val="28"/>
        </w:rPr>
        <w:t>мемлекеттік</w:t>
      </w:r>
      <w:r>
        <w:rPr>
          <w:rFonts w:ascii="Times New Roman"/>
          <w:b w:val="false"/>
          <w:i/>
          <w:color w:val="000000"/>
          <w:sz w:val="28"/>
        </w:rPr>
        <w:t xml:space="preserve"> мекемесінің басшысы</w:t>
      </w:r>
      <w:r>
        <w:rPr>
          <w:rFonts w:ascii="Times New Roman"/>
          <w:b w:val="false"/>
          <w:i/>
          <w:color w:val="000000"/>
          <w:sz w:val="28"/>
        </w:rPr>
        <w:t>      Джакупов Бахтияр Дауренбекұлы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w:t>
      </w:r>
      <w:r>
        <w:rPr>
          <w:rFonts w:ascii="Times New Roman"/>
          <w:b w:val="false"/>
          <w:i/>
          <w:color w:val="000000"/>
          <w:sz w:val="28"/>
        </w:rPr>
        <w:t xml:space="preserve"> Республикасы Көлік</w:t>
      </w:r>
      <w:r>
        <w:br/>
      </w:r>
      <w:r>
        <w:rPr>
          <w:rFonts w:ascii="Times New Roman"/>
          <w:b w:val="false"/>
          <w:i w:val="false"/>
          <w:color w:val="000000"/>
          <w:sz w:val="28"/>
        </w:rPr>
        <w:t>
      </w:t>
      </w:r>
      <w:r>
        <w:rPr>
          <w:rFonts w:ascii="Times New Roman"/>
          <w:b w:val="false"/>
          <w:i/>
          <w:color w:val="000000"/>
          <w:sz w:val="28"/>
        </w:rPr>
        <w:t>және коммуникация Министрлігінің</w:t>
      </w:r>
      <w:r>
        <w:br/>
      </w:r>
      <w:r>
        <w:rPr>
          <w:rFonts w:ascii="Times New Roman"/>
          <w:b w:val="false"/>
          <w:i w:val="false"/>
          <w:color w:val="000000"/>
          <w:sz w:val="28"/>
        </w:rPr>
        <w:t>
      </w:t>
      </w:r>
      <w:r>
        <w:rPr>
          <w:rFonts w:ascii="Times New Roman"/>
          <w:b w:val="false"/>
          <w:i/>
          <w:color w:val="000000"/>
          <w:sz w:val="28"/>
        </w:rPr>
        <w:t>Мемлекеттік қызметтерді автоматтандыруды</w:t>
      </w:r>
      <w:r>
        <w:br/>
      </w:r>
      <w:r>
        <w:rPr>
          <w:rFonts w:ascii="Times New Roman"/>
          <w:b w:val="false"/>
          <w:i w:val="false"/>
          <w:color w:val="000000"/>
          <w:sz w:val="28"/>
        </w:rPr>
        <w:t>
      </w:t>
      </w:r>
      <w:r>
        <w:rPr>
          <w:rFonts w:ascii="Times New Roman"/>
          <w:b w:val="false"/>
          <w:i/>
          <w:color w:val="000000"/>
          <w:sz w:val="28"/>
        </w:rPr>
        <w:t>бақылау және халыққа қызмет көрсету</w:t>
      </w:r>
      <w:r>
        <w:br/>
      </w:r>
      <w:r>
        <w:rPr>
          <w:rFonts w:ascii="Times New Roman"/>
          <w:b w:val="false"/>
          <w:i w:val="false"/>
          <w:color w:val="000000"/>
          <w:sz w:val="28"/>
        </w:rPr>
        <w:t>
      </w:t>
      </w:r>
      <w:r>
        <w:rPr>
          <w:rFonts w:ascii="Times New Roman"/>
          <w:b w:val="false"/>
          <w:i/>
          <w:color w:val="000000"/>
          <w:sz w:val="28"/>
        </w:rPr>
        <w:t>орталықтарының қызметін үйлестірy</w:t>
      </w:r>
      <w:r>
        <w:br/>
      </w:r>
      <w:r>
        <w:rPr>
          <w:rFonts w:ascii="Times New Roman"/>
          <w:b w:val="false"/>
          <w:i w:val="false"/>
          <w:color w:val="000000"/>
          <w:sz w:val="28"/>
        </w:rPr>
        <w:t>
      </w:t>
      </w:r>
      <w:r>
        <w:rPr>
          <w:rFonts w:ascii="Times New Roman"/>
          <w:b w:val="false"/>
          <w:i/>
          <w:color w:val="000000"/>
          <w:sz w:val="28"/>
        </w:rPr>
        <w:t>комитетінің «Халыққа қызмет көрсету</w:t>
      </w:r>
      <w:r>
        <w:br/>
      </w:r>
      <w:r>
        <w:rPr>
          <w:rFonts w:ascii="Times New Roman"/>
          <w:b w:val="false"/>
          <w:i w:val="false"/>
          <w:color w:val="000000"/>
          <w:sz w:val="28"/>
        </w:rPr>
        <w:t>
      </w:t>
      </w:r>
      <w:r>
        <w:rPr>
          <w:rFonts w:ascii="Times New Roman"/>
          <w:b w:val="false"/>
          <w:i/>
          <w:color w:val="000000"/>
          <w:sz w:val="28"/>
        </w:rPr>
        <w:t>орталығы» шаруашылық жүргізу</w:t>
      </w:r>
      <w:r>
        <w:br/>
      </w:r>
      <w:r>
        <w:rPr>
          <w:rFonts w:ascii="Times New Roman"/>
          <w:b w:val="false"/>
          <w:i w:val="false"/>
          <w:color w:val="000000"/>
          <w:sz w:val="28"/>
        </w:rPr>
        <w:t>
      </w:t>
      </w:r>
      <w:r>
        <w:rPr>
          <w:rFonts w:ascii="Times New Roman"/>
          <w:b w:val="false"/>
          <w:i/>
          <w:color w:val="000000"/>
          <w:sz w:val="28"/>
        </w:rPr>
        <w:t>құқығындағы</w:t>
      </w:r>
      <w:r>
        <w:rPr>
          <w:rFonts w:ascii="Times New Roman"/>
          <w:b w:val="false"/>
          <w:i/>
          <w:color w:val="000000"/>
          <w:sz w:val="28"/>
        </w:rPr>
        <w:t xml:space="preserve"> республикалық</w:t>
      </w:r>
      <w:r>
        <w:br/>
      </w:r>
      <w:r>
        <w:rPr>
          <w:rFonts w:ascii="Times New Roman"/>
          <w:b w:val="false"/>
          <w:i w:val="false"/>
          <w:color w:val="000000"/>
          <w:sz w:val="28"/>
        </w:rPr>
        <w:t>
      </w:t>
      </w:r>
      <w:r>
        <w:rPr>
          <w:rFonts w:ascii="Times New Roman"/>
          <w:b w:val="false"/>
          <w:i/>
          <w:color w:val="000000"/>
          <w:sz w:val="28"/>
        </w:rPr>
        <w:t>мемлекеттік кәсіпорынның</w:t>
      </w:r>
      <w:r>
        <w:br/>
      </w:r>
      <w:r>
        <w:rPr>
          <w:rFonts w:ascii="Times New Roman"/>
          <w:b w:val="false"/>
          <w:i w:val="false"/>
          <w:color w:val="000000"/>
          <w:sz w:val="28"/>
        </w:rPr>
        <w:t>
      </w:t>
      </w:r>
      <w:r>
        <w:rPr>
          <w:rFonts w:ascii="Times New Roman"/>
          <w:b w:val="false"/>
          <w:i/>
          <w:color w:val="000000"/>
          <w:sz w:val="28"/>
        </w:rPr>
        <w:t>Ақмола облысы бойынша</w:t>
      </w:r>
      <w:r>
        <w:br/>
      </w:r>
      <w:r>
        <w:rPr>
          <w:rFonts w:ascii="Times New Roman"/>
          <w:b w:val="false"/>
          <w:i w:val="false"/>
          <w:color w:val="000000"/>
          <w:sz w:val="28"/>
        </w:rPr>
        <w:t>
      </w:t>
      </w:r>
      <w:r>
        <w:rPr>
          <w:rFonts w:ascii="Times New Roman"/>
          <w:b w:val="false"/>
          <w:i/>
          <w:color w:val="000000"/>
          <w:sz w:val="28"/>
        </w:rPr>
        <w:t>филиалының</w:t>
      </w:r>
      <w:r>
        <w:rPr>
          <w:rFonts w:ascii="Times New Roman"/>
          <w:b w:val="false"/>
          <w:i/>
          <w:color w:val="000000"/>
          <w:sz w:val="28"/>
        </w:rPr>
        <w:t xml:space="preserve"> Ерейментау</w:t>
      </w:r>
      <w:r>
        <w:br/>
      </w:r>
      <w:r>
        <w:rPr>
          <w:rFonts w:ascii="Times New Roman"/>
          <w:b w:val="false"/>
          <w:i w:val="false"/>
          <w:color w:val="000000"/>
          <w:sz w:val="28"/>
        </w:rPr>
        <w:t>
      </w:t>
      </w:r>
      <w:r>
        <w:rPr>
          <w:rFonts w:ascii="Times New Roman"/>
          <w:b w:val="false"/>
          <w:i/>
          <w:color w:val="000000"/>
          <w:sz w:val="28"/>
        </w:rPr>
        <w:t>аудандық бөлім басшысы</w:t>
      </w:r>
      <w:r>
        <w:rPr>
          <w:rFonts w:ascii="Times New Roman"/>
          <w:b w:val="false"/>
          <w:i/>
          <w:color w:val="000000"/>
          <w:sz w:val="28"/>
        </w:rPr>
        <w:t>              Абдилов Данияр Аманжолович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«Нұр Отан» Партиясы»</w:t>
      </w:r>
      <w:r>
        <w:rPr>
          <w:rFonts w:ascii="Times New Roman"/>
          <w:b w:val="false"/>
          <w:i/>
          <w:color w:val="000000"/>
          <w:sz w:val="28"/>
        </w:rPr>
        <w:t xml:space="preserve"> қоғамдық</w:t>
      </w:r>
      <w:r>
        <w:rPr>
          <w:rFonts w:ascii="Times New Roman"/>
          <w:b w:val="false"/>
          <w:i/>
          <w:color w:val="000000"/>
          <w:sz w:val="28"/>
        </w:rPr>
        <w:t xml:space="preserve"> бірлестігінің</w:t>
      </w:r>
      <w:r>
        <w:br/>
      </w:r>
      <w:r>
        <w:rPr>
          <w:rFonts w:ascii="Times New Roman"/>
          <w:b w:val="false"/>
          <w:i w:val="false"/>
          <w:color w:val="000000"/>
          <w:sz w:val="28"/>
        </w:rPr>
        <w:t>
      </w:t>
      </w:r>
      <w:r>
        <w:rPr>
          <w:rFonts w:ascii="Times New Roman"/>
          <w:b w:val="false"/>
          <w:i/>
          <w:color w:val="000000"/>
          <w:sz w:val="28"/>
        </w:rPr>
        <w:t>Ақмола</w:t>
      </w:r>
      <w:r>
        <w:rPr>
          <w:rFonts w:ascii="Times New Roman"/>
          <w:b w:val="false"/>
          <w:i/>
          <w:color w:val="000000"/>
          <w:sz w:val="28"/>
        </w:rPr>
        <w:t xml:space="preserve"> облысы Ерейментау аудандық</w:t>
      </w:r>
      <w:r>
        <w:br/>
      </w:r>
      <w:r>
        <w:rPr>
          <w:rFonts w:ascii="Times New Roman"/>
          <w:b w:val="false"/>
          <w:i w:val="false"/>
          <w:color w:val="000000"/>
          <w:sz w:val="28"/>
        </w:rPr>
        <w:t>
      </w:t>
      </w:r>
      <w:r>
        <w:rPr>
          <w:rFonts w:ascii="Times New Roman"/>
          <w:b w:val="false"/>
          <w:i/>
          <w:color w:val="000000"/>
          <w:sz w:val="28"/>
        </w:rPr>
        <w:t>филиалы төрағасының бірінші</w:t>
      </w:r>
      <w:r>
        <w:br/>
      </w:r>
      <w:r>
        <w:rPr>
          <w:rFonts w:ascii="Times New Roman"/>
          <w:b w:val="false"/>
          <w:i w:val="false"/>
          <w:color w:val="000000"/>
          <w:sz w:val="28"/>
        </w:rPr>
        <w:t>
      </w:t>
      </w:r>
      <w:r>
        <w:rPr>
          <w:rFonts w:ascii="Times New Roman"/>
          <w:b w:val="false"/>
          <w:i/>
          <w:color w:val="000000"/>
          <w:sz w:val="28"/>
        </w:rPr>
        <w:t>орынбасары</w:t>
      </w:r>
      <w:r>
        <w:rPr>
          <w:rFonts w:ascii="Times New Roman"/>
          <w:b w:val="false"/>
          <w:i/>
          <w:color w:val="000000"/>
          <w:sz w:val="28"/>
        </w:rPr>
        <w:t>                          Дюсембаева Сара</w:t>
      </w:r>
      <w:r>
        <w:rPr>
          <w:rFonts w:ascii="Times New Roman"/>
          <w:b w:val="false"/>
          <w:i/>
          <w:color w:val="000000"/>
          <w:sz w:val="28"/>
        </w:rPr>
        <w:t xml:space="preserve"> Нурпеисовна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
          <w:p>
            <w:pPr>
              <w:spacing w:after="20"/>
              <w:ind w:left="20"/>
              <w:jc w:val="both"/>
            </w:pPr>
            <w:r>
              <w:rPr>
                <w:rFonts w:ascii="Times New Roman"/>
                <w:b w:val="false"/>
                <w:i w:val="false"/>
                <w:color w:val="000000"/>
                <w:sz w:val="20"/>
              </w:rPr>
              <w:t>
Ерейментау ауданы әкімдігінің</w:t>
            </w:r>
            <w:r>
              <w:br/>
            </w:r>
            <w:r>
              <w:rPr>
                <w:rFonts w:ascii="Times New Roman"/>
                <w:b w:val="false"/>
                <w:i w:val="false"/>
                <w:color w:val="000000"/>
                <w:sz w:val="20"/>
              </w:rPr>
              <w:t>
2014 жылғы 14 шілдедегі</w:t>
            </w:r>
            <w:r>
              <w:br/>
            </w:r>
            <w:r>
              <w:rPr>
                <w:rFonts w:ascii="Times New Roman"/>
                <w:b w:val="false"/>
                <w:i w:val="false"/>
                <w:color w:val="000000"/>
                <w:sz w:val="20"/>
              </w:rPr>
              <w:t>
№ а-7/358 қаулысына</w:t>
            </w:r>
            <w:r>
              <w:br/>
            </w:r>
            <w:r>
              <w:rPr>
                <w:rFonts w:ascii="Times New Roman"/>
                <w:b w:val="false"/>
                <w:i w:val="false"/>
                <w:color w:val="000000"/>
                <w:sz w:val="20"/>
              </w:rPr>
              <w:t>
1 қосымша</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
          <w:p>
            <w:pPr>
              <w:spacing w:after="20"/>
              <w:ind w:left="20"/>
              <w:jc w:val="both"/>
            </w:pPr>
            <w:r>
              <w:rPr>
                <w:rFonts w:ascii="Times New Roman"/>
                <w:b w:val="false"/>
                <w:i w:val="false"/>
                <w:color w:val="000000"/>
                <w:sz w:val="20"/>
              </w:rPr>
              <w:t>
Ерейментау ауданы әкімдігінің</w:t>
            </w:r>
            <w:r>
              <w:br/>
            </w:r>
            <w:r>
              <w:rPr>
                <w:rFonts w:ascii="Times New Roman"/>
                <w:b w:val="false"/>
                <w:i w:val="false"/>
                <w:color w:val="000000"/>
                <w:sz w:val="20"/>
              </w:rPr>
              <w:t>
2014 жылғы «14» қантардағы</w:t>
            </w:r>
            <w:r>
              <w:br/>
            </w:r>
            <w:r>
              <w:rPr>
                <w:rFonts w:ascii="Times New Roman"/>
                <w:b w:val="false"/>
                <w:i w:val="false"/>
                <w:color w:val="000000"/>
                <w:sz w:val="20"/>
              </w:rPr>
              <w:t>
№ а-1/42 қаулысына</w:t>
            </w:r>
            <w:r>
              <w:br/>
            </w:r>
            <w:r>
              <w:rPr>
                <w:rFonts w:ascii="Times New Roman"/>
                <w:b w:val="false"/>
                <w:i w:val="false"/>
                <w:color w:val="000000"/>
                <w:sz w:val="20"/>
              </w:rPr>
              <w:t>
1 қосымша</w:t>
            </w:r>
          </w:p>
          <w:bookmarkEnd w:id="4"/>
        </w:tc>
      </w:tr>
    </w:tbl>
    <w:bookmarkStart w:name="z118" w:id="5"/>
    <w:p>
      <w:pPr>
        <w:spacing w:after="0"/>
        <w:ind w:left="0"/>
        <w:jc w:val="left"/>
      </w:pPr>
      <w:r>
        <w:rPr>
          <w:rFonts w:ascii="Times New Roman"/>
          <w:b/>
          <w:i w:val="false"/>
          <w:color w:val="000000"/>
        </w:rPr>
        <w:t xml:space="preserve"> 
Ерейментау ауданы бойынша 2014 жылға қоғамдық жұмыстарға сұраныс және ұсыныс</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8238"/>
        <w:gridCol w:w="1485"/>
        <w:gridCol w:w="1485"/>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w:t>
            </w:r>
          </w:p>
          <w:bookmarkEnd w:id="6"/>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1</w:t>
            </w:r>
          </w:p>
          <w:bookmarkEnd w:id="7"/>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Ақмола облысының Әдiлет департаментi Ерейментау ауданының әдiлет басқармасы»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2</w:t>
            </w:r>
          </w:p>
          <w:bookmarkEnd w:id="8"/>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Министрлiгiнiң Ақмола облысы Iшкi iстер Департаментiнiң Ерейментау ауданы iшкi iстер бөлiмi»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3</w:t>
            </w:r>
          </w:p>
          <w:bookmarkEnd w:id="9"/>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қорғаныс iстерi жөнiндегi бөлiмi»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4</w:t>
            </w:r>
          </w:p>
          <w:bookmarkEnd w:id="10"/>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басқармасының «Ерейментау ауданының мемлекеттiк мұрағаты» мемлекеттiк мекемес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5</w:t>
            </w:r>
          </w:p>
          <w:bookmarkEnd w:id="11"/>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Ерейментау аудандық филиалы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6</w:t>
            </w:r>
          </w:p>
          <w:bookmarkEnd w:id="12"/>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Салық комитетi Ақмола облысы бойынша Салық департаментiнiң Ерейментау ауданы бойынша Салық басқармасы»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7</w:t>
            </w:r>
          </w:p>
          <w:bookmarkEnd w:id="13"/>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Ақмола облысы сот актілерін орындау Департаменті» мемлекеттік мекемесінің «Ерейментау аумақтық сот орындаушылар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8</w:t>
            </w:r>
          </w:p>
          <w:bookmarkEnd w:id="14"/>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Ақмола облысы бойынша филиалының Ерейментау аудандық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9</w:t>
            </w:r>
          </w:p>
          <w:bookmarkEnd w:id="15"/>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«Ақмырза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10</w:t>
            </w:r>
          </w:p>
          <w:bookmarkEnd w:id="16"/>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«Ақсуат ауылдық округi әкiмiнiң аппараты» коммуналдық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11</w:t>
            </w:r>
          </w:p>
          <w:bookmarkEnd w:id="17"/>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«Бестоғай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12</w:t>
            </w:r>
          </w:p>
          <w:bookmarkEnd w:id="18"/>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«Бозтал ауылы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13</w:t>
            </w:r>
          </w:p>
          <w:bookmarkEnd w:id="19"/>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Ерейментауауданының «Ерейментау қаласының әкiм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14</w:t>
            </w:r>
          </w:p>
          <w:bookmarkEnd w:id="20"/>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«Еркiншiлiк аулдық округi әкiмiнiң аппараты» коммуналдық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15</w:t>
            </w:r>
          </w:p>
          <w:bookmarkEnd w:id="21"/>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«Қойтас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16</w:t>
            </w:r>
          </w:p>
          <w:bookmarkEnd w:id="22"/>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«Күншалған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17</w:t>
            </w:r>
          </w:p>
          <w:bookmarkEnd w:id="23"/>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«Новомарковка ауылының әкiмі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18</w:t>
            </w:r>
          </w:p>
          <w:bookmarkEnd w:id="24"/>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«Олентi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19</w:t>
            </w:r>
          </w:p>
          <w:bookmarkEnd w:id="25"/>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«Олжабай батыр атындағы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20</w:t>
            </w:r>
          </w:p>
          <w:bookmarkEnd w:id="26"/>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«Сiлетi ауылы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21</w:t>
            </w:r>
          </w:p>
          <w:bookmarkEnd w:id="27"/>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«Тайбай ауылдық округi әкiмдiгiнiң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22</w:t>
            </w:r>
          </w:p>
          <w:bookmarkEnd w:id="28"/>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«Торғай селолық округi әкiмiнiң аппараты» мемлекеттiк мекемесi</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29"/>
          <w:p>
            <w:pPr>
              <w:spacing w:after="20"/>
              <w:ind w:left="20"/>
              <w:jc w:val="both"/>
            </w:pPr>
            <w:r>
              <w:rPr>
                <w:rFonts w:ascii="Times New Roman"/>
                <w:b w:val="false"/>
                <w:i w:val="false"/>
                <w:color w:val="000000"/>
                <w:sz w:val="20"/>
              </w:rPr>
              <w:t>
Ерейментау ауданы әкімдігінің</w:t>
            </w:r>
            <w:r>
              <w:br/>
            </w:r>
            <w:r>
              <w:rPr>
                <w:rFonts w:ascii="Times New Roman"/>
                <w:b w:val="false"/>
                <w:i w:val="false"/>
                <w:color w:val="000000"/>
                <w:sz w:val="20"/>
              </w:rPr>
              <w:t xml:space="preserve">
2014 жылғы 14 шілдедегі </w:t>
            </w:r>
            <w:r>
              <w:br/>
            </w:r>
            <w:r>
              <w:rPr>
                <w:rFonts w:ascii="Times New Roman"/>
                <w:b w:val="false"/>
                <w:i w:val="false"/>
                <w:color w:val="000000"/>
                <w:sz w:val="20"/>
              </w:rPr>
              <w:t>
№ а-7/358 қаулысына</w:t>
            </w:r>
            <w:r>
              <w:br/>
            </w:r>
            <w:r>
              <w:rPr>
                <w:rFonts w:ascii="Times New Roman"/>
                <w:b w:val="false"/>
                <w:i w:val="false"/>
                <w:color w:val="000000"/>
                <w:sz w:val="20"/>
              </w:rPr>
              <w:t>
2 қосымша</w:t>
            </w:r>
          </w:p>
          <w:bookmarkEnd w:id="29"/>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0"/>
          <w:p>
            <w:pPr>
              <w:spacing w:after="20"/>
              <w:ind w:left="20"/>
              <w:jc w:val="both"/>
            </w:pPr>
            <w:r>
              <w:rPr>
                <w:rFonts w:ascii="Times New Roman"/>
                <w:b w:val="false"/>
                <w:i w:val="false"/>
                <w:color w:val="000000"/>
                <w:sz w:val="20"/>
              </w:rPr>
              <w:t>
Ерейментау ауданы әкімдігінің</w:t>
            </w:r>
            <w:r>
              <w:br/>
            </w:r>
            <w:r>
              <w:rPr>
                <w:rFonts w:ascii="Times New Roman"/>
                <w:b w:val="false"/>
                <w:i w:val="false"/>
                <w:color w:val="000000"/>
                <w:sz w:val="20"/>
              </w:rPr>
              <w:t>
2014 жылғы «14» қантардағы</w:t>
            </w:r>
            <w:r>
              <w:br/>
            </w:r>
            <w:r>
              <w:rPr>
                <w:rFonts w:ascii="Times New Roman"/>
                <w:b w:val="false"/>
                <w:i w:val="false"/>
                <w:color w:val="000000"/>
                <w:sz w:val="20"/>
              </w:rPr>
              <w:t xml:space="preserve">
№ а-1/42 қаулысына </w:t>
            </w:r>
            <w:r>
              <w:br/>
            </w:r>
            <w:r>
              <w:rPr>
                <w:rFonts w:ascii="Times New Roman"/>
                <w:b w:val="false"/>
                <w:i w:val="false"/>
                <w:color w:val="000000"/>
                <w:sz w:val="20"/>
              </w:rPr>
              <w:t>
2 қосымша</w:t>
            </w:r>
          </w:p>
          <w:bookmarkEnd w:id="30"/>
        </w:tc>
      </w:tr>
    </w:tbl>
    <w:bookmarkStart w:name="z121" w:id="31"/>
    <w:p>
      <w:pPr>
        <w:spacing w:after="0"/>
        <w:ind w:left="0"/>
        <w:jc w:val="left"/>
      </w:pPr>
      <w:r>
        <w:rPr>
          <w:rFonts w:ascii="Times New Roman"/>
          <w:b/>
          <w:i w:val="false"/>
          <w:color w:val="000000"/>
        </w:rPr>
        <w:t xml:space="preserve"> 
Ерейментау ауданы бойынша 2014 жылға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5303"/>
        <w:gridCol w:w="1209"/>
        <w:gridCol w:w="2088"/>
        <w:gridCol w:w="1084"/>
        <w:gridCol w:w="1585"/>
        <w:gridCol w:w="328"/>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w:t>
            </w:r>
          </w:p>
          <w:bookmarkEnd w:id="32"/>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1</w:t>
            </w:r>
          </w:p>
          <w:bookmarkEnd w:id="33"/>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Ақмола облысының Әдiлет департаментi Ерейментау ауданының әдiлет басқармасы»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820 800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2</w:t>
            </w:r>
          </w:p>
          <w:bookmarkEnd w:id="34"/>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Министрлiгiнiң Ақмола облысы Iшкi iстер Департаментiнiң Ерейментау ауданы iшкi iстер бөлiмi»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3</w:t>
            </w:r>
          </w:p>
          <w:bookmarkEnd w:id="35"/>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қорғаныс iстерi жөнiндегi бөлiмi»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4</w:t>
            </w:r>
          </w:p>
          <w:bookmarkEnd w:id="36"/>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басқармасының «Ерейментау ауданының мемлекеттiк мұрағаты» мемлекеттiк мекемес</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5</w:t>
            </w:r>
          </w:p>
          <w:bookmarkEnd w:id="37"/>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Ерейментау аудандық филиалы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6</w:t>
            </w:r>
          </w:p>
          <w:bookmarkEnd w:id="38"/>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Салық комитетi Ақмола облысы бойынша Салық департаментiнiң Ерейментау ауданы бойынша Салық басқармасы»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7</w:t>
            </w:r>
          </w:p>
          <w:bookmarkEnd w:id="39"/>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Ақмола облысы сот актілерін орындау Департаменті» мемлекеттік мекемесінің «Ерейментау аумақтық сот орындаушылар бөлімі»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8</w:t>
            </w:r>
          </w:p>
          <w:bookmarkEnd w:id="40"/>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Ақмола облысы бойынша филиалының Ерейментау аудандық бөлімі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9</w:t>
            </w:r>
          </w:p>
          <w:bookmarkEnd w:id="41"/>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«Ақмырза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10</w:t>
            </w:r>
          </w:p>
          <w:bookmarkEnd w:id="42"/>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«Ақсуат ауылдық округi әкiмiнiң аппараты» коммуналдық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11</w:t>
            </w:r>
          </w:p>
          <w:bookmarkEnd w:id="43"/>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«Бестоғай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12</w:t>
            </w:r>
          </w:p>
          <w:bookmarkEnd w:id="44"/>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«Бозтал ауылы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13</w:t>
            </w:r>
          </w:p>
          <w:bookmarkEnd w:id="45"/>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"Ерейментау қаласының әкiм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6"/>
          <w:p>
            <w:pPr>
              <w:spacing w:after="20"/>
              <w:ind w:left="20"/>
              <w:jc w:val="both"/>
            </w:pPr>
            <w:r>
              <w:rPr>
                <w:rFonts w:ascii="Times New Roman"/>
                <w:b w:val="false"/>
                <w:i w:val="false"/>
                <w:color w:val="000000"/>
                <w:sz w:val="20"/>
              </w:rPr>
              <w:t>
14</w:t>
            </w:r>
          </w:p>
          <w:bookmarkEnd w:id="46"/>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«Еркiншiлiк аулдық округi әкiмiнiң аппараты» коммуналдық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15</w:t>
            </w:r>
          </w:p>
          <w:bookmarkEnd w:id="47"/>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«Қойтас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8"/>
          <w:p>
            <w:pPr>
              <w:spacing w:after="20"/>
              <w:ind w:left="20"/>
              <w:jc w:val="both"/>
            </w:pPr>
            <w:r>
              <w:rPr>
                <w:rFonts w:ascii="Times New Roman"/>
                <w:b w:val="false"/>
                <w:i w:val="false"/>
                <w:color w:val="000000"/>
                <w:sz w:val="20"/>
              </w:rPr>
              <w:t>
16</w:t>
            </w:r>
          </w:p>
          <w:bookmarkEnd w:id="48"/>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"Күншалған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17</w:t>
            </w:r>
          </w:p>
          <w:bookmarkEnd w:id="49"/>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 Новомарковка ауылының әкiмі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теңге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0"/>
          <w:p>
            <w:pPr>
              <w:spacing w:after="20"/>
              <w:ind w:left="20"/>
              <w:jc w:val="both"/>
            </w:pPr>
            <w:r>
              <w:rPr>
                <w:rFonts w:ascii="Times New Roman"/>
                <w:b w:val="false"/>
                <w:i w:val="false"/>
                <w:color w:val="000000"/>
                <w:sz w:val="20"/>
              </w:rPr>
              <w:t>
18</w:t>
            </w:r>
          </w:p>
          <w:bookmarkEnd w:id="50"/>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«Олентi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19</w:t>
            </w:r>
          </w:p>
          <w:bookmarkEnd w:id="51"/>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«Олжабай батыр атындағы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2"/>
          <w:p>
            <w:pPr>
              <w:spacing w:after="20"/>
              <w:ind w:left="20"/>
              <w:jc w:val="both"/>
            </w:pPr>
            <w:r>
              <w:rPr>
                <w:rFonts w:ascii="Times New Roman"/>
                <w:b w:val="false"/>
                <w:i w:val="false"/>
                <w:color w:val="000000"/>
                <w:sz w:val="20"/>
              </w:rPr>
              <w:t>
20</w:t>
            </w:r>
          </w:p>
          <w:bookmarkEnd w:id="52"/>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«Сiлетi ауылы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3"/>
          <w:p>
            <w:pPr>
              <w:spacing w:after="20"/>
              <w:ind w:left="20"/>
              <w:jc w:val="both"/>
            </w:pPr>
            <w:r>
              <w:rPr>
                <w:rFonts w:ascii="Times New Roman"/>
                <w:b w:val="false"/>
                <w:i w:val="false"/>
                <w:color w:val="000000"/>
                <w:sz w:val="20"/>
              </w:rPr>
              <w:t>
21</w:t>
            </w:r>
          </w:p>
          <w:bookmarkEnd w:id="53"/>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"Тайбай ауылдық округi әкiмдiгiнiң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4"/>
          <w:p>
            <w:pPr>
              <w:spacing w:after="20"/>
              <w:ind w:left="20"/>
              <w:jc w:val="both"/>
            </w:pPr>
            <w:r>
              <w:rPr>
                <w:rFonts w:ascii="Times New Roman"/>
                <w:b w:val="false"/>
                <w:i w:val="false"/>
                <w:color w:val="000000"/>
                <w:sz w:val="20"/>
              </w:rPr>
              <w:t>
22</w:t>
            </w:r>
          </w:p>
          <w:bookmarkEnd w:id="54"/>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"Торғай селолық округi әкiмiнiң аппараты» мемлекеттiк мекемесi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 шаршы 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километр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құжат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