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aefa" w14:textId="33ca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2014 жылғы 5 тамыздағы № а-8/394 қаулысы. Ақмола облысының Әділет департаментінде 2014 жылғы 4 қыркүйекте № 4337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тіркеуінің № 3831 Тізімінде тіркелген, 2013 жылғы 19 қазанда "Ереймен", "Ерейментау" газетінде жарияланған) Ерейментау ауданы әкімдігінің 2013 жылғы 29 тамыздағы № А-9/443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оқыту мен тәрбие беру мемлекеттік білім беру тапсырысы, жан басына шаққандағы қаржыландыру және ата-аналардың төлем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552"/>
        <w:gridCol w:w="1555"/>
        <w:gridCol w:w="1759"/>
        <w:gridCol w:w="2979"/>
        <w:gridCol w:w="1350"/>
        <w:gridCol w:w="2574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келумен шағын орталық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930"/>
        <w:gridCol w:w="1530"/>
        <w:gridCol w:w="2531"/>
        <w:gridCol w:w="1927"/>
        <w:gridCol w:w="1328"/>
        <w:gridCol w:w="1531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келумен шағын орталық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