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c82b" w14:textId="0efc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24 сәуірдегі № 5С-5/5-12 "Ерейментау ауданының ауыл шаруашылығы мақсатындағы жерлерін аймақтарға бөлу сызбанұсқасы мен жер салығының базалық ставкаларына түзету коэффициентін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2014 жылғы 28 қазандағы № 5С-32/2-14 шешімі. Ақмола облысының Әділет департаментінде 2014 жылғы 27 қарашада № 4476 болып тіркелді. Күші жойылды - Ақмола облысы Ерейментау аудандық мәслихатының 2015 жылғы 19 наурыздағы № 5С-36/6-15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Ерейментау аудандық мәслихатының 19.03.2015 № 5С-36/6-15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жергiлiктi мемлекеттiк басқару және өзін-өзі басқару туралы» Заңының 6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ұсынысы негізінде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«Ерейментау ауданының ауыл шаруашылығы мақсатындағы жерлерін аймақтарға бөлу сызбанұсқасы мен жер салығының базалық ставкаларына түзету коэффициентін бекіту туралы» 2012 жылғы 24 сәуірдегі № 5С-5/5-12 (Нормативтік құқықтық актілерді мемлекеттік тіркеу тізілімінде № 1-9-197 болып тіркелген, аудандық «Ереймен» газетінде 2012 жылғы 02 маусымында, аудандық «Ерейментау» газетінде 2012 жылғы 02 маусымында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Ерейментау ауданының ауыл шаруашылығы мақсатындағы жерлерін аймақтарға бөлу </w:t>
      </w:r>
      <w:r>
        <w:rPr>
          <w:rFonts w:ascii="Times New Roman"/>
          <w:b w:val="false"/>
          <w:i w:val="false"/>
          <w:color w:val="000000"/>
          <w:sz w:val="28"/>
        </w:rPr>
        <w:t>сызбанұсқасы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жер салығының базалық ставкаларына түзету коэффициенті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Р.Бестаев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Т.Ахметуллин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«28»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Ерейментау ауданының ауыл шаруашылығы мақсатындағы жерлерін аймақтарға бөлу сызбанұсқасы мен жер салығының базалық ставкаларына түзету коэффициенті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3233"/>
        <w:gridCol w:w="9160"/>
      </w:tblGrid>
      <w:tr>
        <w:trPr>
          <w:trHeight w:val="105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(Әкімшілік аумаққа) Аймаққа кіретін кадастрлық кварталдардың нөмірлері мен атаулары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Тайбай ауылдық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01-006-010 Еркіншілік ауылдық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01-006-004 Новомарковка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01-006-004 Ақмырза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01-006-010 Торғай селолық округі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Күншалған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Ақсуат ауылы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Олжабай батыр атындағы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Бозтал селосы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Өленті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01-006-024 Бестоғай селолық округі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Қойтас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01-006-024 Бестоғай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01-006-030 Селетинское селосы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