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b08ba" w14:textId="67b08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жылға Ерейментау ауданында халықтың нысаналы топтарына жататын тұлғалардың қосымша тізбесін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ауданы әкімдігінің 2014 жылғы 4 желтоқсандағы № а-12/633 қаулысы. Ақмола облысының Әділет департаментінде 2015 жылғы 5 қаңтарда № 4546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«Халықты жұмыспен қамту туралы» Қазақстан Республикасының 2001 жылғы 23 қаңтардағы Заңы 5-бабының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Ерейментау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2015 жылға Ерейментау ауданында халықтың нысаналы топтарына жататын тұлғалардың қосымша тізбесі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ұзақ уақыт жұмыс істемейтін тұлғалар (бір жылдан артық);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жиырма тоғыз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туберкулездiк, онкологиялық аурулар, жүрек-қан тамырларының ауруларымен ауыратын, жұктырылған иммун тапшылығы синдромымен, адамның иммун тапшылығы вирус инфекциясы жұқтырылған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маусымдық жұмыстардың аяқталуына байланысты еңбек шартының мерзімі аяқталған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бұрында жұмыс істемеген тұлғалар (жұмыс өтілі жоқ).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әкiмiнiң орынбасары А.Е.Әлжановқа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Әдiлет департаментiнде мемлекеттiк тiркелген күнінен бастап күшiне енедi және ресми жарияланған күнінен бастап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Ерейментау ауданының әкімі                 Е.Нұғыманов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