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d7ec" w14:textId="f71d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Еңбекшілдер ауданының аумағында тұратын, нысаналы топтарға 
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2014 жылғы 18 ақпандағы № а-2/51 қаулысы. Ақмола облысының Әділет департаментінде 2014 жылғы 11 наурызда № 4028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жылы Еңбекшілдер ауданының аумағында тұратын,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бойы жұмыс істемейтіндер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