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ec796" w14:textId="53ec7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жылғы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ауданы әкімдігінің 2014 жылғы 28 мамырдағы № а-5/149 қаулысы. Ақмола облысының Әділет департаментінде 2014 жылғы 30 маусымда 4246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2007 жылғы 27 шілдедегі «Білім туралы» Заңының 6 бабының 4 тармағы </w:t>
      </w:r>
      <w:r>
        <w:rPr>
          <w:rFonts w:ascii="Times New Roman"/>
          <w:b w:val="false"/>
          <w:i w:val="false"/>
          <w:color w:val="000000"/>
          <w:sz w:val="28"/>
        </w:rPr>
        <w:t>8-1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2014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О.Т.Ахметоваға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А.Садуақасұлы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Еңбекшілдер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28 мамырдағы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а-5/149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6"/>
        <w:gridCol w:w="1133"/>
        <w:gridCol w:w="1133"/>
        <w:gridCol w:w="1432"/>
        <w:gridCol w:w="1432"/>
        <w:gridCol w:w="1647"/>
        <w:gridCol w:w="1466"/>
        <w:gridCol w:w="1725"/>
        <w:gridCol w:w="1416"/>
      </w:tblGrid>
      <w:tr>
        <w:trPr>
          <w:trHeight w:val="138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ұйымдарының бір айға арналған жан басына шаққандағы қаржыландыру мөлшері (теңге)</w:t>
            </w:r>
          </w:p>
        </w:tc>
      </w:tr>
      <w:tr>
        <w:trPr>
          <w:trHeight w:val="30" w:hRule="atLeast"/>
        </w:trPr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мектеп жанындағы шағын орталық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жарты күн болатын мектеп жанындағы шағын орталық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мектеп жанындағы шағын орталық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жарты күн болатын мектеп жанындағы шағын орталық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20733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1062"/>
        <w:gridCol w:w="1847"/>
        <w:gridCol w:w="1847"/>
        <w:gridCol w:w="1476"/>
        <w:gridCol w:w="1477"/>
        <w:gridCol w:w="1846"/>
        <w:gridCol w:w="2152"/>
      </w:tblGrid>
      <w:tr>
        <w:trPr>
          <w:trHeight w:val="13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жұмсалатын шығындардың орташа құны (теңге)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ұйымдарының бір айға арналған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мектеп жанындағы шағын орталық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жарты күн болатын мектеп жанындағы шағын орталық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мектеп жанындағы шағын орталық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жарты күн болатын мектеп жанындағы шағын орталық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