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bbe7" w14:textId="2fbb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ауданының Мамай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2014 жылғы 26 тамыздағы № а-6/246 қаулысы. Ақмола облысының Әділет департаментінде 2014 жылғы 25 қыркүйекте № 4366 болып тіркелді. Күші жойылды - Ақмола облысы Еңбекшілдер ауданы әкімдігінің 2016 жылғы 22 сәуірдегі № а-4/73 қаулысымен</w:t>
      </w:r>
    </w:p>
    <w:p>
      <w:pPr>
        <w:spacing w:after="0"/>
        <w:ind w:left="0"/>
        <w:jc w:val="left"/>
      </w:pPr>
      <w:r>
        <w:rPr>
          <w:rFonts w:ascii="Times New Roman"/>
          <w:b w:val="false"/>
          <w:i w:val="false"/>
          <w:color w:val="ff0000"/>
          <w:sz w:val="28"/>
        </w:rPr>
        <w:t xml:space="preserve">      Ескерту. Күші жойылды - Ақмола облысы Еңбекшілдер ауданы әкімдігінің 22.04.2016 </w:t>
      </w:r>
      <w:r>
        <w:rPr>
          <w:rFonts w:ascii="Times New Roman"/>
          <w:b w:val="false"/>
          <w:i w:val="false"/>
          <w:color w:val="ff0000"/>
          <w:sz w:val="28"/>
        </w:rPr>
        <w:t>№ а-4/73</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органның </w:t>
      </w:r>
      <w:r>
        <w:rPr>
          <w:rFonts w:ascii="Times New Roman"/>
          <w:b w:val="false"/>
          <w:i w:val="false"/>
          <w:color w:val="000000"/>
          <w:sz w:val="28"/>
        </w:rPr>
        <w:t>үлгілік ережесіне</w:t>
      </w:r>
      <w:r>
        <w:rPr>
          <w:rFonts w:ascii="Times New Roman"/>
          <w:b w:val="false"/>
          <w:i w:val="false"/>
          <w:color w:val="000000"/>
          <w:sz w:val="28"/>
        </w:rPr>
        <w:t xml:space="preserve">, "Ақмола облысының әкімшілік-аумақтық құрылымын өзгерту туралы" Ақмола облысы әкімдігінің 2013 жылғы 13 желтоқсандағы № А-11/556 </w:t>
      </w:r>
      <w:r>
        <w:rPr>
          <w:rFonts w:ascii="Times New Roman"/>
          <w:b w:val="false"/>
          <w:i w:val="false"/>
          <w:color w:val="000000"/>
          <w:sz w:val="28"/>
        </w:rPr>
        <w:t>қаулысына</w:t>
      </w:r>
      <w:r>
        <w:rPr>
          <w:rFonts w:ascii="Times New Roman"/>
          <w:b w:val="false"/>
          <w:i w:val="false"/>
          <w:color w:val="000000"/>
          <w:sz w:val="28"/>
        </w:rPr>
        <w:t xml:space="preserve">, Ақмола облыстық мәслихатының 2013 жылғы 13 желтоқсандағы № 5С-20-10 </w:t>
      </w:r>
      <w:r>
        <w:rPr>
          <w:rFonts w:ascii="Times New Roman"/>
          <w:b w:val="false"/>
          <w:i w:val="false"/>
          <w:color w:val="000000"/>
          <w:sz w:val="28"/>
        </w:rPr>
        <w:t>шешіміне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"Еңбекшілдер ауданының Мамай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А.Қ.Аутеновке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А.Садуақасұлы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2014 жылғы 26 тамыздағы</w:t>
            </w:r>
            <w:r>
              <w:br/>
            </w:r>
            <w:r>
              <w:rPr>
                <w:rFonts w:ascii="Times New Roman"/>
                <w:b w:val="false"/>
                <w:i w:val="false"/>
                <w:color w:val="000000"/>
                <w:sz w:val="20"/>
              </w:rPr>
              <w:t>№ а-6/246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"Еңбекшілдер ауданының Мамай ауылы әкімінің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"Еңбекшілдер ауданының Мамай ауылы әкімінің аппараты" мемлекеттік мекемесі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"Еңбекшілдер ауданының Мамай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"Еңбекшілдер ауданының Мамай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"Еңбекшілдер ауданының Мамай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"Еңбекшілдер ауданының Мамай ауылы әкімінің аппараты"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"Еңбекшілдер ауданының Мамай ауылы әкімінің аппараты" мемлекеттік мекемесі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"Еңбекшілдер ауданының Мамай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020700, Қазақстан Республикасы, Ақмола облысы, Еңбекшілдер ауданы, Мамай ауылы, Шоқан Уәлиханов көшесі, 11.</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"Еңбекшілдер ауданының Мамай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Мамай Енбекшильдерского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"Еңбекшілдер ауданының Мамай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"Еңбекшілдер ауданының Мамай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"Еңбекшілдер ауданының Мамай ауылы әкімінің аппараты" мемлекеттік мекемесіне кәсіпкерлік субъектілерімен "Еңбекшілдер ауданының Мамай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"Еңбекшілдер ауданының Мамай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"Еңбекшілдер ауданының Мамай ауылы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"Еңбекшілдер ауданының Мамай ауылы әкімінің аппараты" мемлекеттік мекеменің негізгі міндеттері: ауыл әкiмінiң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Times New Roman"/>
          <w:b w:val="false"/>
          <w:i w:val="false"/>
          <w:color w:val="000000"/>
          <w:sz w:val="28"/>
        </w:rPr>
        <w:t>
      </w:t>
      </w:r>
      <w:r>
        <w:rPr>
          <w:rFonts w:ascii="Times New Roman"/>
          <w:b w:val="false"/>
          <w:i w:val="false"/>
          <w:color w:val="000000"/>
          <w:sz w:val="28"/>
        </w:rPr>
        <w:t>15. "Еңбекшілдер ауданының Мамай ауылы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округ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ұйымдастырады;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"Еңбекшілдер ауданының Мамай ауылы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"Еңбекшілдер ауданының Мамай ауылы әкімінің аппараты" мемлекеттік мекемесі басшылықты "Еңбекшілдер ауданының Мамай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"Еңбекшілдер ауданының Мамай ауылы әкімінің аппараты" мемлекеттік мекемесінің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"Еңбекшілдер ауданының Мамай ауылы әкімінің аппараты" мемлекеттік мекемесі қызметкерлерінің функциялары мен өқілеттіктерін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"Еңбекшілдер ауданының Мамай ауылы әкімінің аппараты" мемлекеттік мекемесіне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"Еңбекшілдер ауданының Мамай ауылы әкімінің аппараты" мемлекеттік мекемесінің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"Еңбекшілдер ауданының Мамай ауылы әкімінің аппараты" мемлекеттік мекемесі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"Еңбекшілдер ауданының Мамай ауылы әкімінің аппараты" мемлекеттік мекемесі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"Еңбекшілдер ауданының Мамай ауылы әкімінің аппараты" мемлекеттік мекемесі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"Еңбекшілдер ауданының Мамай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"Еңбекшілдер ауданының Мамай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"Еңбекшілдер ауданының Мамай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"Еңбекшілдер ауданының Мамай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"Еңбекшілдер ауданының Мамай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