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e578" w14:textId="6c2e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2014 жылғы 28 тамыздағы № а-6/248 қаулысы. Ақмола облысының Әділет департаментінде 2014 жылғы 3 қазанда № 4384 болып тіркелді. Күші жойылды - Ақмола облысы Еңбекшілдер ауданы әкімдігінің 2015 жылғы 27 мамырдағы № а-5/106 қаулысымен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ауданы әкімдігінің 27.05.2015 </w:t>
      </w:r>
      <w:r>
        <w:rPr>
          <w:rFonts w:ascii="Times New Roman"/>
          <w:b w:val="false"/>
          <w:i w:val="false"/>
          <w:color w:val="ff0000"/>
          <w:sz w:val="28"/>
        </w:rPr>
        <w:t>№ а-5/106</w:t>
      </w:r>
      <w:r>
        <w:rPr>
          <w:rFonts w:ascii="Times New Roman"/>
          <w:b w:val="false"/>
          <w:i w:val="false"/>
          <w:color w:val="ff0000"/>
          <w:sz w:val="28"/>
        </w:rPr>
        <w:t xml:space="preserve"> (қол қойылған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2011 жылғы 1 наурыздағы </w:t>
      </w:r>
      <w:r>
        <w:rPr>
          <w:rFonts w:ascii="Times New Roman"/>
          <w:b w:val="false"/>
          <w:i w:val="false"/>
          <w:color w:val="000000"/>
          <w:sz w:val="28"/>
        </w:rPr>
        <w:t>«Мемлекеттік мүлік</w:t>
      </w:r>
      <w:r>
        <w:rPr>
          <w:rFonts w:ascii="Times New Roman"/>
          <w:b w:val="false"/>
          <w:i w:val="false"/>
          <w:color w:val="000000"/>
          <w:sz w:val="28"/>
        </w:rPr>
        <w:t xml:space="preserve"> туралы» Заңдарына, Қазақстан Республикасының Үкіметінің 2014 жылғы 13 ақпандағы № 88 «Мемлекеттік мүлікті мүліктік жалға беру (жалдау)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С.Ж.Шәуеновке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А.Садуақасұлы</w:t>
      </w:r>
    </w:p>
    <w:bookmarkStart w:name="z5" w:id="1"/>
    <w:p>
      <w:pPr>
        <w:spacing w:after="0"/>
        <w:ind w:left="0"/>
        <w:jc w:val="both"/>
      </w:pPr>
      <w:r>
        <w:rPr>
          <w:rFonts w:ascii="Times New Roman"/>
          <w:b w:val="false"/>
          <w:i w:val="false"/>
          <w:color w:val="000000"/>
          <w:sz w:val="28"/>
        </w:rPr>
        <w:t>
Еңбекшілдер ауданы әкімдігінің</w:t>
      </w:r>
      <w:r>
        <w:br/>
      </w:r>
      <w:r>
        <w:rPr>
          <w:rFonts w:ascii="Times New Roman"/>
          <w:b w:val="false"/>
          <w:i w:val="false"/>
          <w:color w:val="000000"/>
          <w:sz w:val="28"/>
        </w:rPr>
        <w:t xml:space="preserve">
2014 жылғы 28 тамыздағы   </w:t>
      </w:r>
      <w:r>
        <w:br/>
      </w:r>
      <w:r>
        <w:rPr>
          <w:rFonts w:ascii="Times New Roman"/>
          <w:b w:val="false"/>
          <w:i w:val="false"/>
          <w:color w:val="000000"/>
          <w:sz w:val="28"/>
        </w:rPr>
        <w:t xml:space="preserve">
№ а-6/248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2"/>
    <w:bookmarkStart w:name="z7" w:id="3"/>
    <w:p>
      <w:pPr>
        <w:spacing w:after="0"/>
        <w:ind w:left="0"/>
        <w:jc w:val="both"/>
      </w:pPr>
      <w:r>
        <w:rPr>
          <w:rFonts w:ascii="Times New Roman"/>
          <w:b w:val="false"/>
          <w:i w:val="false"/>
          <w:color w:val="000000"/>
          <w:sz w:val="28"/>
        </w:rPr>
        <w:t>
      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 нысанын ескере отырып, базалық мөлшерлемесі және қолданылатын коэффицент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 тұрған мемлекеттік тұрғын емес қордың объектілерін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пайызы;</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Аудандық коммуналдық мүлікті балансында ұстаушы жалға алушының алған үй-жайының нақты үй-жайларының өлшеміне сәйкес болуын қамтамасыз етеді.</w:t>
      </w:r>
      <w:r>
        <w:br/>
      </w:r>
      <w:r>
        <w:rPr>
          <w:rFonts w:ascii="Times New Roman"/>
          <w:b w:val="false"/>
          <w:i w:val="false"/>
          <w:color w:val="000000"/>
          <w:sz w:val="28"/>
        </w:rPr>
        <w:t>
</w:t>
      </w:r>
      <w:r>
        <w:rPr>
          <w:rFonts w:ascii="Times New Roman"/>
          <w:b w:val="false"/>
          <w:i w:val="false"/>
          <w:color w:val="000000"/>
          <w:sz w:val="28"/>
        </w:rPr>
        <w:t>
      3. Жабдықтарды, автокөлік құралдарын және басқа пайдаланылмайтын заттарды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жабдықтарды,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Nam –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120 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
      4. Мемлекеттік тұрғын емес қор объектілерін сағат бойынша мүліктік жалға беру, сонымен қатар аудандық коммуналдық заңды тұлғалардың балансында тұрған жабдықтарды, автокөлік құралдарын және басқа пайдаланылмайтын заттарды мүліктік жалға беру кезінде жалдау ақысын есептеу келесі формула бойынша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 тұрған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Ап – осы Қағиданың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p>
    <w:bookmarkEnd w:id="3"/>
    <w:bookmarkStart w:name="z11" w:id="4"/>
    <w:p>
      <w:pPr>
        <w:spacing w:after="0"/>
        <w:ind w:left="0"/>
        <w:jc w:val="both"/>
      </w:pPr>
      <w:r>
        <w:rPr>
          <w:rFonts w:ascii="Times New Roman"/>
          <w:b w:val="false"/>
          <w:i w:val="false"/>
          <w:color w:val="000000"/>
          <w:sz w:val="28"/>
        </w:rPr>
        <w:t xml:space="preserve">
Аудандық коммуналдық мүлікті </w:t>
      </w:r>
      <w:r>
        <w:br/>
      </w:r>
      <w:r>
        <w:rPr>
          <w:rFonts w:ascii="Times New Roman"/>
          <w:b w:val="false"/>
          <w:i w:val="false"/>
          <w:color w:val="000000"/>
          <w:sz w:val="28"/>
        </w:rPr>
        <w:t>
мүліктік жалдауға (жалға алуға)</w:t>
      </w:r>
      <w:r>
        <w:br/>
      </w:r>
      <w:r>
        <w:rPr>
          <w:rFonts w:ascii="Times New Roman"/>
          <w:b w:val="false"/>
          <w:i w:val="false"/>
          <w:color w:val="000000"/>
          <w:sz w:val="28"/>
        </w:rPr>
        <w:t>
беру кезінде жалға алу төлемінің</w:t>
      </w:r>
      <w:r>
        <w:br/>
      </w:r>
      <w:r>
        <w:rPr>
          <w:rFonts w:ascii="Times New Roman"/>
          <w:b w:val="false"/>
          <w:i w:val="false"/>
          <w:color w:val="000000"/>
          <w:sz w:val="28"/>
        </w:rPr>
        <w:t xml:space="preserve">
есептік мөлшерлемесін есептеу </w:t>
      </w:r>
      <w:r>
        <w:br/>
      </w:r>
      <w:r>
        <w:rPr>
          <w:rFonts w:ascii="Times New Roman"/>
          <w:b w:val="false"/>
          <w:i w:val="false"/>
          <w:color w:val="000000"/>
          <w:sz w:val="28"/>
        </w:rPr>
        <w:t xml:space="preserve">
қағидасына қосымша       </w:t>
      </w:r>
    </w:p>
    <w:bookmarkEnd w:id="4"/>
    <w:bookmarkStart w:name="z12" w:id="5"/>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2"/>
        <w:gridCol w:w="6768"/>
      </w:tblGrid>
      <w:tr>
        <w:trPr>
          <w:trHeight w:val="30" w:hRule="atLeast"/>
        </w:trPr>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9168"/>
        <w:gridCol w:w="3681"/>
      </w:tblGrid>
      <w:tr>
        <w:trPr>
          <w:trHeight w:val="6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мөлшері</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есепке алатын коэффициент (Кт):</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 әкімшілік, қоғамдық</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ауыл шаруашылық қажеттіліктеріне арналған, өндірістік</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қоймалық, гараждық, қазандық</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жайдың түрін есепке алатын коэффициент (Кк)</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ғимарат немесе ғимараттағы жай</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жалғастыра салынған бөлігі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цоколдық (жартылай жертөбе) бөлігі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6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 төбесі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Жабдықталғандығының дәрежесін есепке алатын коэффициент (Кжд)</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0,5-ке азаяды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орналасуын есепке алатын коэффициент (Кр)</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қала, кент (аудан орталығы)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село, кент</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есепке алатын коэффициент (Кқт):</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облыста білім беретін қызметтерді ұйымдастыруға арналған:</w:t>
            </w:r>
            <w:r>
              <w:br/>
            </w:r>
            <w:r>
              <w:rPr>
                <w:rFonts w:ascii="Times New Roman"/>
                <w:b w:val="false"/>
                <w:i w:val="false"/>
                <w:color w:val="000000"/>
                <w:sz w:val="20"/>
              </w:rPr>
              <w:t>
1) мектепке дейінгі тәрбиелеу және оқыту;</w:t>
            </w:r>
            <w:r>
              <w:br/>
            </w:r>
            <w:r>
              <w:rPr>
                <w:rFonts w:ascii="Times New Roman"/>
                <w:b w:val="false"/>
                <w:i w:val="false"/>
                <w:color w:val="000000"/>
                <w:sz w:val="20"/>
              </w:rPr>
              <w:t>
2) орта білім беру;</w:t>
            </w:r>
            <w:r>
              <w:br/>
            </w:r>
            <w:r>
              <w:rPr>
                <w:rFonts w:ascii="Times New Roman"/>
                <w:b w:val="false"/>
                <w:i w:val="false"/>
                <w:color w:val="000000"/>
                <w:sz w:val="20"/>
              </w:rPr>
              <w:t>
3) жоғары, техникалық және кәсіптік білім</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p>
            <w:pPr>
              <w:spacing w:after="20"/>
              <w:ind w:left="20"/>
              <w:jc w:val="both"/>
            </w:pPr>
            <w:r>
              <w:rPr>
                <w:rFonts w:ascii="Times New Roman"/>
                <w:b w:val="false"/>
                <w:i w:val="false"/>
                <w:color w:val="000000"/>
                <w:sz w:val="20"/>
              </w:rPr>
              <w:t>0,9</w:t>
            </w:r>
          </w:p>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жылумен жабдықтауды, электрмен жабдықтауды, сумен жабдықтауды және қатты тұрмыс қалдықтарын шығаруды ұйымдастыру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пошта қызметі саласындағы қызметтерді ұсыну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басқалар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алушының ұйымдастыру-құқықтық нысанын ескеретін коэффициент (Кұқн):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коммерциялық емес ұйымдар үшін (үкіметтік емес ұйымдардан басқа)</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үкіметтік емес ұйымдар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басқалар үшін</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