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d013" w14:textId="d5ad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2013 жылғы 9 қаңтардағы № С-12/5 "Еңбекшілдер ауданының ауылдық елді мекендердегі жер учаскелері үшін төлемақының базалық ставкаларына түзету коэффициенттерін бекіту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2014 жылғы 22 қазандағы № С-32/6 шешімі. Ақмола облысының Әділет департаментінде 2014 жылғы 28 қарашада № 4484 болып тіркелді. Күші жойылды - Ақмола облысы Біржан сал ауданы мәслихатының 2018 жылғы 29 наурыздағы № С-22/8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мәслихатының 29.03.2018 </w:t>
      </w:r>
      <w:r>
        <w:rPr>
          <w:rFonts w:ascii="Times New Roman"/>
          <w:b w:val="false"/>
          <w:i w:val="false"/>
          <w:color w:val="ff0000"/>
          <w:sz w:val="28"/>
        </w:rPr>
        <w:t>№ С-22/8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облысының әкімшілік–аумақтық құрылысын өзгерту туралы" Ақмола облысы әкімдігінің 2013 жылғы 13 желтоқсандағы № А-11/556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2013 жылғы 13 желтоқсандағы № 5С-20-10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"Еңбекшілдер ауданының ауылдық елді мекендердегі жер учаскелері үшін төлемақының базалық ставкаларына түзету коэффициенттерін бекіту туралы" 2013 жылғы 9 қаңтардағы № С–12/5 (Нормативтік құқықтық актілерді мемлекеттік тіркеу тізілімінде № 3645 тіркелген, 2013 жылғы 15 ақпанда "Жаңа дәуір", "Сельская новь"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Ө.Жомартов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С–32/6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ауданының ауылдық елді мекендердегі жер учаскелері үшін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2808"/>
        <w:gridCol w:w="7592"/>
      </w:tblGrid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мөлшеріне ұсынылатын түзету коэффициенттері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атаулары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01-173-001 Заозерный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Үлгі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01-172-004 Андықожа батыр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Макинка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Бірсуат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Жөкей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Қызылұйым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Карловка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Трамбовка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Ұйымшыл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Пригорхоз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01-172-007 Кеңащы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01-172-010 Невское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Аңғал батыр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Қоғам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Мақпал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Бұланды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Қарағай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Қаратал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Заураловка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Құдықағаш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Яблоновка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Баймырза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Сәуле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01-172-009 Мамай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Еңбекшілдер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Ақтас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Ақбұлақ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01-172-008 Краснофлот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Жаңалық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Шошқалы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Уәлихан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Алға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Көдебас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Сапақ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Ақсу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маңызы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