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6996" w14:textId="77c6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2013 жылғы 27 желтоқсандағы № 27/2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2014 жылғы 18 наурыздағы № 30/2 шешімі. Ақмола облысының Әділет департаментінде 2014 жылғы 3 сәуірде № 4067 болып тіркелді. Қолданылу мерзімінің аяқталуына байланысты күші жойылды - (Ақмола облысы Есіл аудандық мәслихатының 2015 жылғы 2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Есіл аудандық мәслихатының 02.02.2015 № 23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«2014-2016 жылдарға арналған аудандық бюджет туралы» 2013 жылғы 27 желтоқсандағы № 27/2 (Нормативтік құқықтық актілерді мемлекеттік тіркеу тізілімінде № 3940 тіркелген, 2014 жылғы 20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2804258,1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658044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66342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2072988,1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2836955,3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(-39719,2)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39719,2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83"/>
        <w:gridCol w:w="704"/>
        <w:gridCol w:w="9399"/>
        <w:gridCol w:w="219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2804258,1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658044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157122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67"/>
        <w:gridCol w:w="725"/>
        <w:gridCol w:w="9273"/>
        <w:gridCol w:w="2214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2836955,3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258478,5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65631,5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65011,7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619,8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153362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</w:t>
            </w:r>
          </w:p>
        </w:tc>
      </w:tr>
      <w:tr>
        <w:trPr>
          <w:trHeight w:val="13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5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1635155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79623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1555532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1281080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42857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95565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126075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125422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</w:t>
            </w:r>
          </w:p>
        </w:tc>
      </w:tr>
      <w:tr>
        <w:trPr>
          <w:trHeight w:val="12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573197,8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456875,2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453841,2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81172,6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6629,5</w:t>
            </w:r>
          </w:p>
        </w:tc>
      </w:tr>
      <w:tr>
        <w:trPr>
          <w:trHeight w:val="5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115243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86763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12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9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</w:p>
        </w:tc>
      </w:tr>
      <w:tr>
        <w:trPr>
          <w:trHeight w:val="5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36929,9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26869,9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12894,9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9"/>
        <w:gridCol w:w="2581"/>
      </w:tblGrid>
      <w:tr>
        <w:trPr>
          <w:trHeight w:val="64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592 918,1</w:t>
            </w:r>
          </w:p>
        </w:tc>
      </w:tr>
      <w:tr>
        <w:trPr>
          <w:trHeight w:val="6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</w:t>
            </w:r>
          </w:p>
        </w:tc>
      </w:tr>
      <w:tr>
        <w:trPr>
          <w:trHeight w:val="15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71 177</w:t>
            </w:r>
          </w:p>
        </w:tc>
      </w:tr>
      <w:tr>
        <w:trPr>
          <w:trHeight w:val="36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құрастырмалы-модульдік қазандықтарды сатып алу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8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спорттық құралдар сатып алу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12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18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52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(50 % дейін) иелеріне өтеу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38 160</w:t>
            </w:r>
          </w:p>
        </w:tc>
      </w:tr>
      <w:tr>
        <w:trPr>
          <w:trHeight w:val="45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38 160</w:t>
            </w:r>
          </w:p>
        </w:tc>
      </w:tr>
      <w:tr>
        <w:trPr>
          <w:trHeight w:val="9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456 130,1</w:t>
            </w:r>
          </w:p>
        </w:tc>
      </w:tr>
      <w:tr>
        <w:trPr>
          <w:trHeight w:val="3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430 130,1</w:t>
            </w:r>
          </w:p>
        </w:tc>
      </w:tr>
      <w:tr>
        <w:trPr>
          <w:trHeight w:val="34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430130,1</w:t>
            </w:r>
          </w:p>
        </w:tc>
      </w:tr>
      <w:tr>
        <w:trPr>
          <w:trHeight w:val="300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25"/>
        <w:gridCol w:w="725"/>
        <w:gridCol w:w="9232"/>
        <w:gridCol w:w="223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6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153362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79623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9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