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fd46" w14:textId="ea8f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2013 жылғы 27 желтоқсандағы № 27/2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2014 жылғы 2 шілдеде № 33/2 шешімі. Ақмола облысының Әділет департаментінде 2014 жылғы 9 шілдеде № 4263 болып тіркелді. Қолданылу мерзімінің аяқталуына байланысты күші жойылды - (Ақмола облысы Есіл аудандық мәслихатының 2015 жылғы 2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Есіл аудандық мәслихатының 02.02.2015 № 23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«2014-2016 жылдарға арналған аудандық бюджет туралы» 2013 жылғы 27 желтоқсандағы № 27/2 (Нормативтік құқықтық актілерді мемлекеттік тіркеу тізілімінде № 3940 тіркелген, 2014 жылғы 20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2919425,6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668044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14420,4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76342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2160619,2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2952122,8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(-39719,2)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39719,2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шілдедегі № 33/2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77"/>
        <w:gridCol w:w="640"/>
        <w:gridCol w:w="9453"/>
        <w:gridCol w:w="231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2919425,6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668044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325752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325752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4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14420,4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9104,4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9104,4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76342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74242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74242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2160619,2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2160619,2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2160619,2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729"/>
        <w:gridCol w:w="9169"/>
        <w:gridCol w:w="2329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2952122,8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262764,2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13454,9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65731,7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64616,9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157714,7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157514,7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25862,9</w:t>
            </w:r>
          </w:p>
        </w:tc>
      </w:tr>
      <w:tr>
        <w:trPr>
          <w:trHeight w:val="14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23643,2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1779063,9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1686167,9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1341935,9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12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153875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125210,2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124557,2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1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516088,9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8605,4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31342,9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106772,6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95754,2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15881,6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61372,7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36469,1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17431,3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27282,7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13307,7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13186,5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шілдедегі № 33/2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64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529 639,2</w:t>
            </w:r>
          </w:p>
        </w:tc>
      </w:tr>
      <w:tr>
        <w:trPr>
          <w:trHeight w:val="43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167 415,6</w:t>
            </w:r>
          </w:p>
        </w:tc>
      </w:tr>
      <w:tr>
        <w:trPr>
          <w:trHeight w:val="30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82 204,6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құрастырмалы-модульдік қазандықтарды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спорттық құралдар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Калачи ауылдық орта мектебі оқушыларының тамақтануын күшейтуге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(50 %-ға дейін)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362 223,6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336 223,6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328287,6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шілдедегі № 33/2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27"/>
        <w:gridCol w:w="527"/>
        <w:gridCol w:w="9756"/>
        <w:gridCol w:w="234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157714,7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157714,7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157514,7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8368,4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8210,2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7720,2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6882,4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7983,3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5798,8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31342,9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31342,9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