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b0491" w14:textId="2eb04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Есіл аудандық мәслихатының 2013 жылғы 27 желтоқсандағы № 27/2 "2014-2016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Есіл аудандық мәслихатының 2014 жылғы 12 қарашадағы № 35/2 шешімі. Ақмола облысының Әділет департаментінде 2014 жылғы 18 қарашада № 4456 болып тіркелді. Қолданылу мерзімінің аяқталуына байланысты күші жойылды - (Ақмола облысы Есіл аудандық мәслихатының 2015 жылғы 2 ақпандағы № 23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күші жойылды - (Ақмола облысы Есіл аудандық мәслихатының 02.02.2015 № 23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2008 жылғы 4 желтоқсандағы Қазақстан Республикасының Бюджет кодексінің 106 бабының 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>, 111 бабының 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Есіл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Есіл аудандық мәслихатының «2014-2016 жылдарға арналған аудандық бюджет туралы» 2013 жылғы 27 желтоқсандағы № 27/2 (Нормативтік құқықтық актілерді мемлекеттік тіркеу тізілімінде № 3940 тіркелген, 2014 жылғы 20 қаңтарда «Жаңа Есіл» аудандық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2014-2016 жылдарға арналған аудандық бюджет тиісінше 1, 2 және 3 қосымшаларға сәйкес, оның ішінде 2014 жылға арналған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2801811,9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686194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24609,3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52999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2038009,6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2820509,1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7022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8334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1312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14000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 сатып алу 14000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(профицит) (-39719,2)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39719,2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7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«7. 2014 жылға арналған ауданның жергілікті атқарушы органының резерві 0 мың теңге сомасында бекітілсін.»;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2014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С.Құдабаев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Есіл ауданының әкімі                       Қ.Рахметов</w:t>
      </w:r>
    </w:p>
    <w:bookmarkStart w:name="z1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Есіл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12 қарашадағы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35/2 шешіміне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Есіл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27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27/2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   </w:t>
      </w:r>
    </w:p>
    <w:bookmarkStart w:name="z1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2014 жылға арналған аудандық бюджет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0"/>
        <w:gridCol w:w="683"/>
        <w:gridCol w:w="684"/>
        <w:gridCol w:w="9192"/>
        <w:gridCol w:w="2421"/>
      </w:tblGrid>
      <w:tr>
        <w:trPr>
          <w:trHeight w:val="4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40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4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2801811,9</w:t>
            </w:r>
          </w:p>
        </w:tc>
      </w:tr>
      <w:tr>
        <w:trPr>
          <w:trHeight w:val="42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686194</w:t>
            </w:r>
          </w:p>
        </w:tc>
      </w:tr>
      <w:tr>
        <w:trPr>
          <w:trHeight w:val="36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24958</w:t>
            </w:r>
          </w:p>
        </w:tc>
      </w:tr>
      <w:tr>
        <w:trPr>
          <w:trHeight w:val="40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24958</w:t>
            </w:r>
          </w:p>
        </w:tc>
      </w:tr>
      <w:tr>
        <w:trPr>
          <w:trHeight w:val="39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331952</w:t>
            </w:r>
          </w:p>
        </w:tc>
      </w:tr>
      <w:tr>
        <w:trPr>
          <w:trHeight w:val="40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331952</w:t>
            </w:r>
          </w:p>
        </w:tc>
      </w:tr>
      <w:tr>
        <w:trPr>
          <w:trHeight w:val="39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293418</w:t>
            </w:r>
          </w:p>
        </w:tc>
      </w:tr>
      <w:tr>
        <w:trPr>
          <w:trHeight w:val="36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232275</w:t>
            </w:r>
          </w:p>
        </w:tc>
      </w:tr>
      <w:tr>
        <w:trPr>
          <w:trHeight w:val="40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12508</w:t>
            </w:r>
          </w:p>
        </w:tc>
      </w:tr>
      <w:tr>
        <w:trPr>
          <w:trHeight w:val="39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39635</w:t>
            </w:r>
          </w:p>
        </w:tc>
      </w:tr>
      <w:tr>
        <w:trPr>
          <w:trHeight w:val="40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49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30164</w:t>
            </w:r>
          </w:p>
        </w:tc>
      </w:tr>
      <w:tr>
        <w:trPr>
          <w:trHeight w:val="39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</w:t>
            </w:r>
          </w:p>
        </w:tc>
      </w:tr>
      <w:tr>
        <w:trPr>
          <w:trHeight w:val="76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15920</w:t>
            </w:r>
          </w:p>
        </w:tc>
      </w:tr>
      <w:tr>
        <w:trPr>
          <w:trHeight w:val="46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8404</w:t>
            </w:r>
          </w:p>
        </w:tc>
      </w:tr>
      <w:tr>
        <w:trPr>
          <w:trHeight w:val="39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Тіркелген салық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</w:tr>
      <w:tr>
        <w:trPr>
          <w:trHeight w:val="127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5702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5702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24609,3</w:t>
            </w:r>
          </w:p>
        </w:tc>
      </w:tr>
      <w:tr>
        <w:trPr>
          <w:trHeight w:val="39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3704,9</w:t>
            </w:r>
          </w:p>
        </w:tc>
      </w:tr>
      <w:tr>
        <w:trPr>
          <w:trHeight w:val="55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акциялардың мемлекеттік пакеттеріне дивидендтер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</w:p>
        </w:tc>
      </w:tr>
      <w:tr>
        <w:trPr>
          <w:trHeight w:val="51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берiлген кредиттер бойынша сыйақылар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</w:t>
            </w:r>
          </w:p>
        </w:tc>
      </w:tr>
      <w:tr>
        <w:trPr>
          <w:trHeight w:val="12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17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3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8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20904,4</w:t>
            </w:r>
          </w:p>
        </w:tc>
      </w:tr>
      <w:tr>
        <w:trPr>
          <w:trHeight w:val="4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20904,4</w:t>
            </w:r>
          </w:p>
        </w:tc>
      </w:tr>
      <w:tr>
        <w:trPr>
          <w:trHeight w:val="43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52999</w:t>
            </w:r>
          </w:p>
        </w:tc>
      </w:tr>
      <w:tr>
        <w:trPr>
          <w:trHeight w:val="43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6454</w:t>
            </w:r>
          </w:p>
        </w:tc>
      </w:tr>
      <w:tr>
        <w:trPr>
          <w:trHeight w:val="43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6454</w:t>
            </w:r>
          </w:p>
        </w:tc>
      </w:tr>
      <w:tr>
        <w:trPr>
          <w:trHeight w:val="45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46545</w:t>
            </w:r>
          </w:p>
        </w:tc>
      </w:tr>
      <w:tr>
        <w:trPr>
          <w:trHeight w:val="42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46545</w:t>
            </w:r>
          </w:p>
        </w:tc>
      </w:tr>
      <w:tr>
        <w:trPr>
          <w:trHeight w:val="45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2038009,6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2038009,6</w:t>
            </w:r>
          </w:p>
        </w:tc>
      </w:tr>
      <w:tr>
        <w:trPr>
          <w:trHeight w:val="37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2038009,6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1"/>
        <w:gridCol w:w="793"/>
        <w:gridCol w:w="730"/>
        <w:gridCol w:w="9057"/>
        <w:gridCol w:w="2459"/>
      </w:tblGrid>
      <w:tr>
        <w:trPr>
          <w:trHeight w:val="43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42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6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2820509,1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262722,8</w:t>
            </w:r>
          </w:p>
        </w:tc>
      </w:tr>
      <w:tr>
        <w:trPr>
          <w:trHeight w:val="6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13617,4</w:t>
            </w:r>
          </w:p>
        </w:tc>
      </w:tr>
      <w:tr>
        <w:trPr>
          <w:trHeight w:val="7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13487,4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6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65106,7</w:t>
            </w:r>
          </w:p>
        </w:tc>
      </w:tr>
      <w:tr>
        <w:trPr>
          <w:trHeight w:val="78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63991,9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1114,8</w:t>
            </w:r>
          </w:p>
        </w:tc>
      </w:tr>
      <w:tr>
        <w:trPr>
          <w:trHeight w:val="82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159066,9</w:t>
            </w:r>
          </w:p>
        </w:tc>
      </w:tr>
      <w:tr>
        <w:trPr>
          <w:trHeight w:val="18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156896,9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</w:t>
            </w:r>
          </w:p>
        </w:tc>
      </w:tr>
      <w:tr>
        <w:trPr>
          <w:trHeight w:val="72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24931,8</w:t>
            </w:r>
          </w:p>
        </w:tc>
      </w:tr>
      <w:tr>
        <w:trPr>
          <w:trHeight w:val="147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23643,2</w:t>
            </w:r>
          </w:p>
        </w:tc>
      </w:tr>
      <w:tr>
        <w:trPr>
          <w:trHeight w:val="5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299,7</w:t>
            </w:r>
          </w:p>
        </w:tc>
      </w:tr>
      <w:tr>
        <w:trPr>
          <w:trHeight w:val="82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124,5</w:t>
            </w:r>
          </w:p>
        </w:tc>
      </w:tr>
      <w:tr>
        <w:trPr>
          <w:trHeight w:val="81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864,4</w:t>
            </w:r>
          </w:p>
        </w:tc>
      </w:tr>
      <w:tr>
        <w:trPr>
          <w:trHeight w:val="4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2971,1</w:t>
            </w:r>
          </w:p>
        </w:tc>
      </w:tr>
      <w:tr>
        <w:trPr>
          <w:trHeight w:val="4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2971,1</w:t>
            </w:r>
          </w:p>
        </w:tc>
      </w:tr>
      <w:tr>
        <w:trPr>
          <w:trHeight w:val="57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1971,1</w:t>
            </w:r>
          </w:p>
        </w:tc>
      </w:tr>
      <w:tr>
        <w:trPr>
          <w:trHeight w:val="69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жою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1768990,6</w:t>
            </w:r>
          </w:p>
        </w:tc>
      </w:tr>
      <w:tr>
        <w:trPr>
          <w:trHeight w:val="78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92896</w:t>
            </w:r>
          </w:p>
        </w:tc>
      </w:tr>
      <w:tr>
        <w:trPr>
          <w:trHeight w:val="72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48770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44126</w:t>
            </w:r>
          </w:p>
        </w:tc>
      </w:tr>
      <w:tr>
        <w:trPr>
          <w:trHeight w:val="61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1676094,6</w:t>
            </w:r>
          </w:p>
        </w:tc>
      </w:tr>
      <w:tr>
        <w:trPr>
          <w:trHeight w:val="82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10640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1330165,9</w:t>
            </w:r>
          </w:p>
        </w:tc>
      </w:tr>
      <w:tr>
        <w:trPr>
          <w:trHeight w:val="117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15614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45334</w:t>
            </w:r>
          </w:p>
        </w:tc>
      </w:tr>
      <w:tr>
        <w:trPr>
          <w:trHeight w:val="12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18279</w:t>
            </w:r>
          </w:p>
        </w:tc>
      </w:tr>
      <w:tr>
        <w:trPr>
          <w:trHeight w:val="76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153875</w:t>
            </w:r>
          </w:p>
        </w:tc>
      </w:tr>
      <w:tr>
        <w:trPr>
          <w:trHeight w:val="7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102186,7</w:t>
            </w:r>
          </w:p>
        </w:tc>
      </w:tr>
      <w:tr>
        <w:trPr>
          <w:trHeight w:val="52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114207,9</w:t>
            </w:r>
          </w:p>
        </w:tc>
      </w:tr>
      <w:tr>
        <w:trPr>
          <w:trHeight w:val="82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113554,9</w:t>
            </w:r>
          </w:p>
        </w:tc>
      </w:tr>
      <w:tr>
        <w:trPr>
          <w:trHeight w:val="117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17284,7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20157,8</w:t>
            </w:r>
          </w:p>
        </w:tc>
      </w:tr>
      <w:tr>
        <w:trPr>
          <w:trHeight w:val="162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20307,3</w:t>
            </w:r>
          </w:p>
        </w:tc>
      </w:tr>
      <w:tr>
        <w:trPr>
          <w:trHeight w:val="4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2009,5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5304</w:t>
            </w:r>
          </w:p>
        </w:tc>
      </w:tr>
      <w:tr>
        <w:trPr>
          <w:trHeight w:val="82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14165,6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573,7</w:t>
            </w:r>
          </w:p>
        </w:tc>
      </w:tr>
      <w:tr>
        <w:trPr>
          <w:trHeight w:val="82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</w:t>
            </w:r>
          </w:p>
        </w:tc>
      </w:tr>
      <w:tr>
        <w:trPr>
          <w:trHeight w:val="57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18707,5</w:t>
            </w:r>
          </w:p>
        </w:tc>
      </w:tr>
      <w:tr>
        <w:trPr>
          <w:trHeight w:val="57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</w:t>
            </w:r>
          </w:p>
        </w:tc>
      </w:tr>
      <w:tr>
        <w:trPr>
          <w:trHeight w:val="11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3275,8</w:t>
            </w:r>
          </w:p>
        </w:tc>
      </w:tr>
      <w:tr>
        <w:trPr>
          <w:trHeight w:val="6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9715</w:t>
            </w:r>
          </w:p>
        </w:tc>
      </w:tr>
      <w:tr>
        <w:trPr>
          <w:trHeight w:val="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</w:t>
            </w:r>
          </w:p>
        </w:tc>
      </w:tr>
      <w:tr>
        <w:trPr>
          <w:trHeight w:val="82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374851,6</w:t>
            </w:r>
          </w:p>
        </w:tc>
      </w:tr>
      <w:tr>
        <w:trPr>
          <w:trHeight w:val="75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1852,8</w:t>
            </w:r>
          </w:p>
        </w:tc>
      </w:tr>
      <w:tr>
        <w:trPr>
          <w:trHeight w:val="75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1852,8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10176,8</w:t>
            </w:r>
          </w:p>
        </w:tc>
      </w:tr>
      <w:tr>
        <w:trPr>
          <w:trHeight w:val="75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10176,8</w:t>
            </w:r>
          </w:p>
        </w:tc>
      </w:tr>
      <w:tr>
        <w:trPr>
          <w:trHeight w:val="52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156154,5</w:t>
            </w:r>
          </w:p>
        </w:tc>
      </w:tr>
      <w:tr>
        <w:trPr>
          <w:trHeight w:val="82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тұрғын үй қорының тұрғын үйін жобалау, салу және (немесе) сатып алу 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136969,7</w:t>
            </w:r>
          </w:p>
        </w:tc>
      </w:tr>
      <w:tr>
        <w:trPr>
          <w:trHeight w:val="81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18418,6</w:t>
            </w:r>
          </w:p>
        </w:tc>
      </w:tr>
      <w:tr>
        <w:trPr>
          <w:trHeight w:val="121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жол картасының екінші бағыты шеңберінде инженерлік-коммуникациялық инфрақұрылымның жетіспейтін объектілерін салу және/немесе дамыту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766,2</w:t>
            </w:r>
          </w:p>
        </w:tc>
      </w:tr>
      <w:tr>
        <w:trPr>
          <w:trHeight w:val="82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30784,9</w:t>
            </w:r>
          </w:p>
        </w:tc>
      </w:tr>
      <w:tr>
        <w:trPr>
          <w:trHeight w:val="46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6073</w:t>
            </w:r>
          </w:p>
        </w:tc>
      </w:tr>
      <w:tr>
        <w:trPr>
          <w:trHeight w:val="5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9875</w:t>
            </w:r>
          </w:p>
        </w:tc>
      </w:tr>
      <w:tr>
        <w:trPr>
          <w:trHeight w:val="51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</w:t>
            </w:r>
          </w:p>
        </w:tc>
      </w:tr>
      <w:tr>
        <w:trPr>
          <w:trHeight w:val="54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9648,9</w:t>
            </w:r>
          </w:p>
        </w:tc>
      </w:tr>
      <w:tr>
        <w:trPr>
          <w:trHeight w:val="54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4315</w:t>
            </w:r>
          </w:p>
        </w:tc>
      </w:tr>
      <w:tr>
        <w:trPr>
          <w:trHeight w:val="82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171653,3</w:t>
            </w:r>
          </w:p>
        </w:tc>
      </w:tr>
      <w:tr>
        <w:trPr>
          <w:trHeight w:val="42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7689,5</w:t>
            </w:r>
          </w:p>
        </w:tc>
      </w:tr>
      <w:tr>
        <w:trPr>
          <w:trHeight w:val="5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қалаларды жылумен жабдықтауды үздіксіз қамтамасыз ету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129180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29489</w:t>
            </w:r>
          </w:p>
        </w:tc>
      </w:tr>
      <w:tr>
        <w:trPr>
          <w:trHeight w:val="54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383,1</w:t>
            </w:r>
          </w:p>
        </w:tc>
      </w:tr>
      <w:tr>
        <w:trPr>
          <w:trHeight w:val="9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2611,7</w:t>
            </w:r>
          </w:p>
        </w:tc>
      </w:tr>
      <w:tr>
        <w:trPr>
          <w:trHeight w:val="84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4229,3</w:t>
            </w:r>
          </w:p>
        </w:tc>
      </w:tr>
      <w:tr>
        <w:trPr>
          <w:trHeight w:val="76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4229,3</w:t>
            </w:r>
          </w:p>
        </w:tc>
      </w:tr>
      <w:tr>
        <w:trPr>
          <w:trHeight w:val="51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125560,4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95744,8</w:t>
            </w:r>
          </w:p>
        </w:tc>
      </w:tr>
      <w:tr>
        <w:trPr>
          <w:trHeight w:val="82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7661,8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48403</w:t>
            </w:r>
          </w:p>
        </w:tc>
      </w:tr>
      <w:tr>
        <w:trPr>
          <w:trHeight w:val="5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25079</w:t>
            </w:r>
          </w:p>
        </w:tc>
      </w:tr>
      <w:tr>
        <w:trPr>
          <w:trHeight w:val="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8181</w:t>
            </w:r>
          </w:p>
        </w:tc>
      </w:tr>
      <w:tr>
        <w:trPr>
          <w:trHeight w:val="82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6420</w:t>
            </w:r>
          </w:p>
        </w:tc>
      </w:tr>
      <w:tr>
        <w:trPr>
          <w:trHeight w:val="57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16171,4</w:t>
            </w:r>
          </w:p>
        </w:tc>
      </w:tr>
      <w:tr>
        <w:trPr>
          <w:trHeight w:val="129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6098,4</w:t>
            </w:r>
          </w:p>
        </w:tc>
      </w:tr>
      <w:tr>
        <w:trPr>
          <w:trHeight w:val="82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2933</w:t>
            </w:r>
          </w:p>
        </w:tc>
      </w:tr>
      <w:tr>
        <w:trPr>
          <w:trHeight w:val="57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4959,8</w:t>
            </w:r>
          </w:p>
        </w:tc>
      </w:tr>
      <w:tr>
        <w:trPr>
          <w:trHeight w:val="81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81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180,2</w:t>
            </w:r>
          </w:p>
        </w:tc>
      </w:tr>
      <w:tr>
        <w:trPr>
          <w:trHeight w:val="82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13644,2</w:t>
            </w:r>
          </w:p>
        </w:tc>
      </w:tr>
      <w:tr>
        <w:trPr>
          <w:trHeight w:val="102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5591,9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</w:t>
            </w:r>
          </w:p>
        </w:tc>
      </w:tr>
      <w:tr>
        <w:trPr>
          <w:trHeight w:val="11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5945,3</w:t>
            </w:r>
          </w:p>
        </w:tc>
      </w:tr>
      <w:tr>
        <w:trPr>
          <w:trHeight w:val="117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60652,5</w:t>
            </w:r>
          </w:p>
        </w:tc>
      </w:tr>
      <w:tr>
        <w:trPr>
          <w:trHeight w:val="5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2431</w:t>
            </w:r>
          </w:p>
        </w:tc>
      </w:tr>
      <w:tr>
        <w:trPr>
          <w:trHeight w:val="82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2431</w:t>
            </w:r>
          </w:p>
        </w:tc>
      </w:tr>
      <w:tr>
        <w:trPr>
          <w:trHeight w:val="64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13822,3</w:t>
            </w:r>
          </w:p>
        </w:tc>
      </w:tr>
      <w:tr>
        <w:trPr>
          <w:trHeight w:val="82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13822,3</w:t>
            </w:r>
          </w:p>
        </w:tc>
      </w:tr>
      <w:tr>
        <w:trPr>
          <w:trHeight w:val="54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7435,6</w:t>
            </w:r>
          </w:p>
        </w:tc>
      </w:tr>
      <w:tr>
        <w:trPr>
          <w:trHeight w:val="82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5535,6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орналастыру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6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36963,6</w:t>
            </w:r>
          </w:p>
        </w:tc>
      </w:tr>
      <w:tr>
        <w:trPr>
          <w:trHeight w:val="78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7355,1</w:t>
            </w:r>
          </w:p>
        </w:tc>
      </w:tr>
      <w:tr>
        <w:trPr>
          <w:trHeight w:val="5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82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</w:p>
        </w:tc>
      </w:tr>
      <w:tr>
        <w:trPr>
          <w:trHeight w:val="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657,5</w:t>
            </w:r>
          </w:p>
        </w:tc>
      </w:tr>
      <w:tr>
        <w:trPr>
          <w:trHeight w:val="48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27065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17102,3</w:t>
            </w:r>
          </w:p>
        </w:tc>
      </w:tr>
      <w:tr>
        <w:trPr>
          <w:trHeight w:val="57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10810,3</w:t>
            </w:r>
          </w:p>
        </w:tc>
      </w:tr>
      <w:tr>
        <w:trPr>
          <w:trHeight w:val="91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10810,3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6292</w:t>
            </w:r>
          </w:p>
        </w:tc>
      </w:tr>
      <w:tr>
        <w:trPr>
          <w:trHeight w:val="78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4992</w:t>
            </w:r>
          </w:p>
        </w:tc>
      </w:tr>
      <w:tr>
        <w:trPr>
          <w:trHeight w:val="100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14067</w:t>
            </w:r>
          </w:p>
        </w:tc>
      </w:tr>
      <w:tr>
        <w:trPr>
          <w:trHeight w:val="82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14067</w:t>
            </w:r>
          </w:p>
        </w:tc>
      </w:tr>
      <w:tr>
        <w:trPr>
          <w:trHeight w:val="84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14067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35695,1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2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28420,7</w:t>
            </w:r>
          </w:p>
        </w:tc>
      </w:tr>
      <w:tr>
        <w:trPr>
          <w:trHeight w:val="117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14445,7</w:t>
            </w:r>
          </w:p>
        </w:tc>
      </w:tr>
      <w:tr>
        <w:trPr>
          <w:trHeight w:val="8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13975</w:t>
            </w:r>
          </w:p>
        </w:tc>
      </w:tr>
      <w:tr>
        <w:trPr>
          <w:trHeight w:val="64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7274,4</w:t>
            </w:r>
          </w:p>
        </w:tc>
      </w:tr>
      <w:tr>
        <w:trPr>
          <w:trHeight w:val="82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6872,4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</w:t>
            </w:r>
          </w:p>
        </w:tc>
      </w:tr>
      <w:tr>
        <w:trPr>
          <w:trHeight w:val="48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</w:t>
            </w:r>
          </w:p>
        </w:tc>
      </w:tr>
      <w:tr>
        <w:trPr>
          <w:trHeight w:val="76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</w:t>
            </w:r>
          </w:p>
        </w:tc>
      </w:tr>
      <w:tr>
        <w:trPr>
          <w:trHeight w:val="121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</w:t>
            </w:r>
          </w:p>
        </w:tc>
      </w:tr>
      <w:tr>
        <w:trPr>
          <w:trHeight w:val="46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43685,9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43685,9</w:t>
            </w:r>
          </w:p>
        </w:tc>
      </w:tr>
      <w:tr>
        <w:trPr>
          <w:trHeight w:val="76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36897,6</w:t>
            </w:r>
          </w:p>
        </w:tc>
      </w:tr>
      <w:tr>
        <w:trPr>
          <w:trHeight w:val="6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мақсатқа сай пайдаланылмаған нысаналы трансферттерді қайтару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6788,3</w:t>
            </w:r>
          </w:p>
        </w:tc>
      </w:tr>
      <w:tr>
        <w:trPr>
          <w:trHeight w:val="43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бюджеттiк кредит беру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7022</w:t>
            </w:r>
          </w:p>
        </w:tc>
      </w:tr>
      <w:tr>
        <w:trPr>
          <w:trHeight w:val="4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8334</w:t>
            </w:r>
          </w:p>
        </w:tc>
      </w:tr>
      <w:tr>
        <w:trPr>
          <w:trHeight w:val="5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8334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8334</w:t>
            </w:r>
          </w:p>
        </w:tc>
      </w:tr>
      <w:tr>
        <w:trPr>
          <w:trHeight w:val="42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кредиттерді өтеу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</w:t>
            </w:r>
          </w:p>
        </w:tc>
      </w:tr>
      <w:tr>
        <w:trPr>
          <w:trHeight w:val="45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кредиттерді өтеу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</w:t>
            </w:r>
          </w:p>
        </w:tc>
      </w:tr>
      <w:tr>
        <w:trPr>
          <w:trHeight w:val="52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</w:t>
            </w:r>
          </w:p>
        </w:tc>
      </w:tr>
      <w:tr>
        <w:trPr>
          <w:trHeight w:val="45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активтерiмен жасалатын операциялар бойынша сальдо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48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6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6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42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(профицит)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-39719,2</w:t>
            </w:r>
          </w:p>
        </w:tc>
      </w:tr>
      <w:tr>
        <w:trPr>
          <w:trHeight w:val="48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(профицитті пайдалану)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39719,2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8334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8334</w:t>
            </w:r>
          </w:p>
        </w:tc>
      </w:tr>
      <w:tr>
        <w:trPr>
          <w:trHeight w:val="9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8334</w:t>
            </w:r>
          </w:p>
        </w:tc>
      </w:tr>
      <w:tr>
        <w:trPr>
          <w:trHeight w:val="4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</w:t>
            </w:r>
          </w:p>
        </w:tc>
      </w:tr>
      <w:tr>
        <w:trPr>
          <w:trHeight w:val="75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</w:t>
            </w:r>
          </w:p>
        </w:tc>
      </w:tr>
      <w:tr>
        <w:trPr>
          <w:trHeight w:val="78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</w:t>
            </w:r>
          </w:p>
        </w:tc>
      </w:tr>
      <w:tr>
        <w:trPr>
          <w:trHeight w:val="51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32697,2</w:t>
            </w:r>
          </w:p>
        </w:tc>
      </w:tr>
      <w:tr>
        <w:trPr>
          <w:trHeight w:val="48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қалдықтары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32697,2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32697,2</w:t>
            </w:r>
          </w:p>
        </w:tc>
      </w:tr>
      <w:tr>
        <w:trPr>
          <w:trHeight w:val="45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32697,2</w:t>
            </w:r>
          </w:p>
        </w:tc>
      </w:tr>
    </w:tbl>
    <w:bookmarkStart w:name="z1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Есіл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12 қарашадағы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35/2 шешіміне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 қосымша 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Есіл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27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27/2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 қосымша         </w:t>
      </w:r>
    </w:p>
    <w:bookmarkStart w:name="z1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2014 жылға арналған республикалық бюджеттен берілетін нысаналы трансферттер мен кредиттер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80"/>
        <w:gridCol w:w="2420"/>
      </w:tblGrid>
      <w:tr>
        <w:trPr>
          <w:trHeight w:val="600" w:hRule="atLeast"/>
        </w:trPr>
        <w:tc>
          <w:tcPr>
            <w:tcW w:w="1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1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318 923</w:t>
            </w:r>
          </w:p>
        </w:tc>
      </w:tr>
      <w:tr>
        <w:trPr>
          <w:trHeight w:val="30" w:hRule="atLeast"/>
        </w:trPr>
        <w:tc>
          <w:tcPr>
            <w:tcW w:w="1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310 589</w:t>
            </w:r>
          </w:p>
        </w:tc>
      </w:tr>
      <w:tr>
        <w:trPr>
          <w:trHeight w:val="360" w:hRule="atLeast"/>
        </w:trPr>
        <w:tc>
          <w:tcPr>
            <w:tcW w:w="1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iшiнде: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710" w:hRule="atLeast"/>
        </w:trPr>
        <w:tc>
          <w:tcPr>
            <w:tcW w:w="1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мемлекеттік қызметшілер болып табылмайтын жұмыскерлерінің, сондай-ақ жергілікті бюджеттерден қаржыландырылатын мемлекеттік кәсіпорындардың жұмыскерлерінің лауазымдық айлықақысына ерекше еңбек жағдайлары үшін ай сайынғы үстемеақы төлеуге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75 736</w:t>
            </w:r>
          </w:p>
        </w:tc>
      </w:tr>
      <w:tr>
        <w:trPr>
          <w:trHeight w:val="90" w:hRule="atLeast"/>
        </w:trPr>
        <w:tc>
          <w:tcPr>
            <w:tcW w:w="1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бiлiм бөлімі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179 235</w:t>
            </w:r>
          </w:p>
        </w:tc>
      </w:tr>
      <w:tr>
        <w:trPr>
          <w:trHeight w:val="30" w:hRule="atLeast"/>
        </w:trPr>
        <w:tc>
          <w:tcPr>
            <w:tcW w:w="1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153 875</w:t>
            </w:r>
          </w:p>
        </w:tc>
      </w:tr>
      <w:tr>
        <w:trPr>
          <w:trHeight w:val="1020" w:hRule="atLeast"/>
        </w:trPr>
        <w:tc>
          <w:tcPr>
            <w:tcW w:w="1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білім беруді дамытудың 2011-2020 жылдарға арналған мемлекеттік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іске асыруға, оның ішінде: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8 194</w:t>
            </w:r>
          </w:p>
        </w:tc>
      </w:tr>
      <w:tr>
        <w:trPr>
          <w:trHeight w:val="60" w:hRule="atLeast"/>
        </w:trPr>
        <w:tc>
          <w:tcPr>
            <w:tcW w:w="1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орта және жалпы орта білім беретін мемлекеттік мекемелердегі химия кабинеттерін оқу жабдығымен жарақтандыруға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8 194</w:t>
            </w:r>
          </w:p>
        </w:tc>
      </w:tr>
      <w:tr>
        <w:trPr>
          <w:trHeight w:val="60" w:hRule="atLeast"/>
        </w:trPr>
        <w:tc>
          <w:tcPr>
            <w:tcW w:w="1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 деңгейлі жүйе бойынша біліктілігін арттырудан өткен мұғалімдерге еңбекақыларын көтеруге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17 166</w:t>
            </w:r>
          </w:p>
        </w:tc>
      </w:tr>
      <w:tr>
        <w:trPr>
          <w:trHeight w:val="30" w:hRule="atLeast"/>
        </w:trPr>
        <w:tc>
          <w:tcPr>
            <w:tcW w:w="1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Заречный ауылдық округі әкімінің аппараты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26 088</w:t>
            </w:r>
          </w:p>
        </w:tc>
      </w:tr>
      <w:tr>
        <w:trPr>
          <w:trHeight w:val="30" w:hRule="atLeast"/>
        </w:trPr>
        <w:tc>
          <w:tcPr>
            <w:tcW w:w="1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26 088</w:t>
            </w:r>
          </w:p>
        </w:tc>
      </w:tr>
      <w:tr>
        <w:trPr>
          <w:trHeight w:val="30" w:hRule="atLeast"/>
        </w:trPr>
        <w:tc>
          <w:tcPr>
            <w:tcW w:w="1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Курский ауылы әкімінің аппараты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18 038</w:t>
            </w:r>
          </w:p>
        </w:tc>
      </w:tr>
      <w:tr>
        <w:trPr>
          <w:trHeight w:val="210" w:hRule="atLeast"/>
        </w:trPr>
        <w:tc>
          <w:tcPr>
            <w:tcW w:w="1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18 038</w:t>
            </w:r>
          </w:p>
        </w:tc>
      </w:tr>
      <w:tr>
        <w:trPr>
          <w:trHeight w:val="570" w:hRule="atLeast"/>
        </w:trPr>
        <w:tc>
          <w:tcPr>
            <w:tcW w:w="1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 әлеуметтік бағдарламалар бөлімі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10 839</w:t>
            </w:r>
          </w:p>
        </w:tc>
      </w:tr>
      <w:tr>
        <w:trPr>
          <w:trHeight w:val="555" w:hRule="atLeast"/>
        </w:trPr>
        <w:tc>
          <w:tcPr>
            <w:tcW w:w="1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енгізуге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9 066</w:t>
            </w:r>
          </w:p>
        </w:tc>
      </w:tr>
      <w:tr>
        <w:trPr>
          <w:trHeight w:val="30" w:hRule="atLeast"/>
        </w:trPr>
        <w:tc>
          <w:tcPr>
            <w:tcW w:w="1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 төлеуге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1 622</w:t>
            </w:r>
          </w:p>
        </w:tc>
      </w:tr>
      <w:tr>
        <w:trPr>
          <w:trHeight w:val="555" w:hRule="atLeast"/>
        </w:trPr>
        <w:tc>
          <w:tcPr>
            <w:tcW w:w="1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 төлеуге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</w:tr>
      <w:tr>
        <w:trPr>
          <w:trHeight w:val="30" w:hRule="atLeast"/>
        </w:trPr>
        <w:tc>
          <w:tcPr>
            <w:tcW w:w="1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шаруашылығы, жолаушылар көлігі және автомобиль жолдары бөлімі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</w:t>
            </w:r>
          </w:p>
        </w:tc>
      </w:tr>
      <w:tr>
        <w:trPr>
          <w:trHeight w:val="240" w:hRule="atLeast"/>
        </w:trPr>
        <w:tc>
          <w:tcPr>
            <w:tcW w:w="1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Мүгедектерге қызмет көрсетуге бағдарланған ұйымдар орналасқан жерлерде жол белгілерін және нұсқауларды орнатуға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555" w:hRule="atLeast"/>
        </w:trPr>
        <w:tc>
          <w:tcPr>
            <w:tcW w:w="1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Мүгедектерге қызмет көрсетуге бағдарланған ұйымдар орналасқан жерлерде жаяу жол жүргіншілерінің жолдан өту орындарында дыбыстық және жарықтық қондырғыларды орнықтыруға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</w:t>
            </w:r>
          </w:p>
        </w:tc>
      </w:tr>
      <w:tr>
        <w:trPr>
          <w:trHeight w:val="30" w:hRule="atLeast"/>
        </w:trPr>
        <w:tc>
          <w:tcPr>
            <w:tcW w:w="1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8 334</w:t>
            </w:r>
          </w:p>
        </w:tc>
      </w:tr>
      <w:tr>
        <w:trPr>
          <w:trHeight w:val="390" w:hRule="atLeast"/>
        </w:trPr>
        <w:tc>
          <w:tcPr>
            <w:tcW w:w="1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iшiнде: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қаржы бөлімі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8 334</w:t>
            </w:r>
          </w:p>
        </w:tc>
      </w:tr>
      <w:tr>
        <w:trPr>
          <w:trHeight w:val="480" w:hRule="atLeast"/>
        </w:trPr>
        <w:tc>
          <w:tcPr>
            <w:tcW w:w="1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8 334</w:t>
            </w:r>
          </w:p>
        </w:tc>
      </w:tr>
    </w:tbl>
    <w:bookmarkStart w:name="z1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Есіл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12 қарашадағы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35/2 шешіміне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 қосымша     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Есіл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27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27/2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 қосымша         </w:t>
      </w:r>
    </w:p>
    <w:bookmarkStart w:name="z2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2014 жылға арналған облыстық бюджеттен берілетін нысаналы трансферттер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23"/>
        <w:gridCol w:w="2577"/>
      </w:tblGrid>
      <w:tr>
        <w:trPr>
          <w:trHeight w:val="645" w:hRule="atLeast"/>
        </w:trPr>
        <w:tc>
          <w:tcPr>
            <w:tcW w:w="1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450" w:hRule="atLeast"/>
        </w:trPr>
        <w:tc>
          <w:tcPr>
            <w:tcW w:w="1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1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409 029,6</w:t>
            </w:r>
          </w:p>
        </w:tc>
      </w:tr>
      <w:tr>
        <w:trPr>
          <w:trHeight w:val="30" w:hRule="atLeast"/>
        </w:trPr>
        <w:tc>
          <w:tcPr>
            <w:tcW w:w="1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213 152,3</w:t>
            </w:r>
          </w:p>
        </w:tc>
      </w:tr>
      <w:tr>
        <w:trPr>
          <w:trHeight w:val="30" w:hRule="atLeast"/>
        </w:trPr>
        <w:tc>
          <w:tcPr>
            <w:tcW w:w="1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iшiнде: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бiлiм бөлімі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80 956,3</w:t>
            </w:r>
          </w:p>
        </w:tc>
      </w:tr>
      <w:tr>
        <w:trPr>
          <w:trHeight w:val="405" w:hRule="atLeast"/>
        </w:trPr>
        <w:tc>
          <w:tcPr>
            <w:tcW w:w="1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мектептеріне құрастырмалы-модульдік қазандықтарды сатып алу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67 511</w:t>
            </w:r>
          </w:p>
        </w:tc>
      </w:tr>
      <w:tr>
        <w:trPr>
          <w:trHeight w:val="480" w:hRule="atLeast"/>
        </w:trPr>
        <w:tc>
          <w:tcPr>
            <w:tcW w:w="1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мектептеріне спорттық құралдар сатып алу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2 417,7</w:t>
            </w:r>
          </w:p>
        </w:tc>
      </w:tr>
      <w:tr>
        <w:trPr>
          <w:trHeight w:val="30" w:hRule="atLeast"/>
        </w:trPr>
        <w:tc>
          <w:tcPr>
            <w:tcW w:w="1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Калачи ауылдық орта мектебі оқушыларының тамақтануын күшейтуге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2 422,2</w:t>
            </w:r>
          </w:p>
        </w:tc>
      </w:tr>
      <w:tr>
        <w:trPr>
          <w:trHeight w:val="30" w:hRule="atLeast"/>
        </w:trPr>
        <w:tc>
          <w:tcPr>
            <w:tcW w:w="1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жол картасы шеңберінде қалаларды және ауылдық елді мекендерді дамыту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8 605,4</w:t>
            </w:r>
          </w:p>
        </w:tc>
      </w:tr>
      <w:tr>
        <w:trPr>
          <w:trHeight w:val="30" w:hRule="atLeast"/>
        </w:trPr>
        <w:tc>
          <w:tcPr>
            <w:tcW w:w="1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ветеринария бөлімі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27 451</w:t>
            </w:r>
          </w:p>
        </w:tc>
      </w:tr>
      <w:tr>
        <w:trPr>
          <w:trHeight w:val="30" w:hRule="atLeast"/>
        </w:trPr>
        <w:tc>
          <w:tcPr>
            <w:tcW w:w="1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іс-шараларды жүргізуге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27 065</w:t>
            </w:r>
          </w:p>
        </w:tc>
      </w:tr>
      <w:tr>
        <w:trPr>
          <w:trHeight w:val="30" w:hRule="atLeast"/>
        </w:trPr>
        <w:tc>
          <w:tcPr>
            <w:tcW w:w="1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Санитарлық союға бағытталатын ауыл шаруашылығы малдарының құнын (50%-ға дейін) өтеу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</w:p>
        </w:tc>
      </w:tr>
      <w:tr>
        <w:trPr>
          <w:trHeight w:val="30" w:hRule="atLeast"/>
        </w:trPr>
        <w:tc>
          <w:tcPr>
            <w:tcW w:w="1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шаруашылығы, жолаушылар көлігі және автомобиль жолдары бөлімі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102 760</w:t>
            </w:r>
          </w:p>
        </w:tc>
      </w:tr>
      <w:tr>
        <w:trPr>
          <w:trHeight w:val="30" w:hRule="atLeast"/>
        </w:trPr>
        <w:tc>
          <w:tcPr>
            <w:tcW w:w="1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Жылумен қамтамасыз ету кәсiпорындарының жұмысын тұрақты қамтамасыз етуге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102 760</w:t>
            </w:r>
          </w:p>
        </w:tc>
      </w:tr>
      <w:tr>
        <w:trPr>
          <w:trHeight w:val="30" w:hRule="atLeast"/>
        </w:trPr>
        <w:tc>
          <w:tcPr>
            <w:tcW w:w="1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Раздольный ауылы әкімінің аппараты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1 985</w:t>
            </w:r>
          </w:p>
        </w:tc>
      </w:tr>
      <w:tr>
        <w:trPr>
          <w:trHeight w:val="30" w:hRule="atLeast"/>
        </w:trPr>
        <w:tc>
          <w:tcPr>
            <w:tcW w:w="1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Басқару органдарының материалды-техникалық базасын нығайтуға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1 985</w:t>
            </w:r>
          </w:p>
        </w:tc>
      </w:tr>
      <w:tr>
        <w:trPr>
          <w:trHeight w:val="30" w:hRule="atLeast"/>
        </w:trPr>
        <w:tc>
          <w:tcPr>
            <w:tcW w:w="1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трансферттерi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195 877,3</w:t>
            </w:r>
          </w:p>
        </w:tc>
      </w:tr>
      <w:tr>
        <w:trPr>
          <w:trHeight w:val="450" w:hRule="atLeast"/>
        </w:trPr>
        <w:tc>
          <w:tcPr>
            <w:tcW w:w="1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152 388,3</w:t>
            </w:r>
          </w:p>
        </w:tc>
      </w:tr>
      <w:tr>
        <w:trPr>
          <w:trHeight w:val="60" w:hRule="atLeast"/>
        </w:trPr>
        <w:tc>
          <w:tcPr>
            <w:tcW w:w="1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үйлерін жобалауға, салуға және (немесе) сатып алуға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136969,7</w:t>
            </w:r>
          </w:p>
        </w:tc>
      </w:tr>
      <w:tr>
        <w:trPr>
          <w:trHeight w:val="30" w:hRule="atLeast"/>
        </w:trPr>
        <w:tc>
          <w:tcPr>
            <w:tcW w:w="1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жобалауға, дамытуға, жайластыруға және (немесе) сатып алу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15418,6</w:t>
            </w:r>
          </w:p>
        </w:tc>
      </w:tr>
      <w:tr>
        <w:trPr>
          <w:trHeight w:val="750" w:hRule="atLeast"/>
        </w:trPr>
        <w:tc>
          <w:tcPr>
            <w:tcW w:w="1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шаруашылығы, жолаушылар көлігі және автомобиль жолдары бөлімі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43489</w:t>
            </w:r>
          </w:p>
        </w:tc>
      </w:tr>
      <w:tr>
        <w:trPr>
          <w:trHeight w:val="30" w:hRule="atLeast"/>
        </w:trPr>
        <w:tc>
          <w:tcPr>
            <w:tcW w:w="1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дамытуға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29489</w:t>
            </w:r>
          </w:p>
        </w:tc>
      </w:tr>
      <w:tr>
        <w:trPr>
          <w:trHeight w:val="375" w:hRule="atLeast"/>
        </w:trPr>
        <w:tc>
          <w:tcPr>
            <w:tcW w:w="1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ұлғайтуға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</w:tbl>
    <w:bookmarkStart w:name="z2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Есіл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12 қарашадағы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35/2 шешіміне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 қосымша       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Есіл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27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27/2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 қосымша         </w:t>
      </w:r>
    </w:p>
    <w:bookmarkStart w:name="z2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Қаладағы аудан, аудандық маңызы бар қала, кент, ауыл, ауылдық округ әкімінің аппараты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7"/>
        <w:gridCol w:w="827"/>
        <w:gridCol w:w="755"/>
        <w:gridCol w:w="8914"/>
        <w:gridCol w:w="2507"/>
      </w:tblGrid>
      <w:tr>
        <w:trPr>
          <w:trHeight w:val="4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9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159066,9</w:t>
            </w:r>
          </w:p>
        </w:tc>
      </w:tr>
      <w:tr>
        <w:trPr>
          <w:trHeight w:val="82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159066,9</w:t>
            </w:r>
          </w:p>
        </w:tc>
      </w:tr>
      <w:tr>
        <w:trPr>
          <w:trHeight w:val="94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156896,9</w:t>
            </w:r>
          </w:p>
        </w:tc>
      </w:tr>
      <w:tr>
        <w:trPr>
          <w:trHeight w:val="48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қаласы әкімінің аппараты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18199,8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Ақсай ауылы әкімінің аппараты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8368,4</w:t>
            </w:r>
          </w:p>
        </w:tc>
      </w:tr>
      <w:tr>
        <w:trPr>
          <w:trHeight w:val="6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Бұзылық ауылдық округі әкімінің аппараты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8432,9</w:t>
            </w:r>
          </w:p>
        </w:tc>
      </w:tr>
      <w:tr>
        <w:trPr>
          <w:trHeight w:val="2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Двуречный ауылдық округі әкімінің аппараты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7730,9</w:t>
            </w:r>
          </w:p>
        </w:tc>
      </w:tr>
      <w:tr>
        <w:trPr>
          <w:trHeight w:val="70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Жаныспай ауылдық округі әкімінің аппараты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7002,4</w:t>
            </w:r>
          </w:p>
        </w:tc>
      </w:tr>
      <w:tr>
        <w:trPr>
          <w:trHeight w:val="70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Заречный ауылдық округі әкімінің аппараты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8435</w:t>
            </w:r>
          </w:p>
        </w:tc>
      </w:tr>
      <w:tr>
        <w:trPr>
          <w:trHeight w:val="54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Знаменка ауылдық округі әкімінің аппараты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7983,3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Интернациональный ауылдық округі әкімінің аппараты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8210,2</w:t>
            </w:r>
          </w:p>
        </w:tc>
      </w:tr>
      <w:tr>
        <w:trPr>
          <w:trHeight w:val="15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Қаракөл ауылдық округі әкімінің аппараты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9187,8</w:t>
            </w:r>
          </w:p>
        </w:tc>
      </w:tr>
      <w:tr>
        <w:trPr>
          <w:trHeight w:val="54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Курский ауылы әкімінің аппараты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5798,8</w:t>
            </w:r>
          </w:p>
        </w:tc>
      </w:tr>
      <w:tr>
        <w:trPr>
          <w:trHeight w:val="66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Красивинский ауылдық округі әкімінің аппараты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11266,1</w:t>
            </w:r>
          </w:p>
        </w:tc>
      </w:tr>
      <w:tr>
        <w:trPr>
          <w:trHeight w:val="54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Красногор кенті әкімінің аппараты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11161</w:t>
            </w:r>
          </w:p>
        </w:tc>
      </w:tr>
      <w:tr>
        <w:trPr>
          <w:trHeight w:val="48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Московский ауылы әкімінің аппараты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7413</w:t>
            </w:r>
          </w:p>
        </w:tc>
      </w:tr>
      <w:tr>
        <w:trPr>
          <w:trHeight w:val="51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Орловка ауылы әкімінің аппараты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7775,4</w:t>
            </w:r>
          </w:p>
        </w:tc>
      </w:tr>
      <w:tr>
        <w:trPr>
          <w:trHeight w:val="51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Раздольный ауылы әкімінің аппараты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6259,8</w:t>
            </w:r>
          </w:p>
        </w:tc>
      </w:tr>
      <w:tr>
        <w:trPr>
          <w:trHeight w:val="5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Свободный ауылы әкімінің аппараты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9632</w:t>
            </w:r>
          </w:p>
        </w:tc>
      </w:tr>
      <w:tr>
        <w:trPr>
          <w:trHeight w:val="5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Юбилейный ауылдық округі әкімінің аппараты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7543,8</w:t>
            </w:r>
          </w:p>
        </w:tc>
      </w:tr>
      <w:tr>
        <w:trPr>
          <w:trHeight w:val="5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Ярославка ауылы әкімінің аппараты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6496,3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</w:t>
            </w:r>
          </w:p>
        </w:tc>
      </w:tr>
      <w:tr>
        <w:trPr>
          <w:trHeight w:val="37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қаласы әкімінің аппараты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</w:tr>
      <w:tr>
        <w:trPr>
          <w:trHeight w:val="52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Раздольный ауылы әкімінің аппараты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92896</w:t>
            </w:r>
          </w:p>
        </w:tc>
      </w:tr>
      <w:tr>
        <w:trPr>
          <w:trHeight w:val="81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48770</w:t>
            </w:r>
          </w:p>
        </w:tc>
      </w:tr>
      <w:tr>
        <w:trPr>
          <w:trHeight w:val="58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48770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қаласы әкімінің аппараты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48770</w:t>
            </w:r>
          </w:p>
        </w:tc>
      </w:tr>
      <w:tr>
        <w:trPr>
          <w:trHeight w:val="81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44126</w:t>
            </w:r>
          </w:p>
        </w:tc>
      </w:tr>
      <w:tr>
        <w:trPr>
          <w:trHeight w:val="81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44126</w:t>
            </w:r>
          </w:p>
        </w:tc>
      </w:tr>
      <w:tr>
        <w:trPr>
          <w:trHeight w:val="70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Заречный ауылдық округі әкімінің аппараты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26088</w:t>
            </w:r>
          </w:p>
        </w:tc>
      </w:tr>
      <w:tr>
        <w:trPr>
          <w:trHeight w:val="57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Курский ауылы әкімінің аппараты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18038</w:t>
            </w:r>
          </w:p>
        </w:tc>
      </w:tr>
      <w:tr>
        <w:trPr>
          <w:trHeight w:val="48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30784,9</w:t>
            </w:r>
          </w:p>
        </w:tc>
      </w:tr>
      <w:tr>
        <w:trPr>
          <w:trHeight w:val="78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30784,9</w:t>
            </w:r>
          </w:p>
        </w:tc>
      </w:tr>
      <w:tr>
        <w:trPr>
          <w:trHeight w:val="42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6073</w:t>
            </w:r>
          </w:p>
        </w:tc>
      </w:tr>
      <w:tr>
        <w:trPr>
          <w:trHeight w:val="40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қаласы әкімінің аппараты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6073</w:t>
            </w:r>
          </w:p>
        </w:tc>
      </w:tr>
      <w:tr>
        <w:trPr>
          <w:trHeight w:val="46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9875</w:t>
            </w:r>
          </w:p>
        </w:tc>
      </w:tr>
      <w:tr>
        <w:trPr>
          <w:trHeight w:val="36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қаласы әкімінің аппараты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9875</w:t>
            </w:r>
          </w:p>
        </w:tc>
      </w:tr>
      <w:tr>
        <w:trPr>
          <w:trHeight w:val="48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</w:t>
            </w:r>
          </w:p>
        </w:tc>
      </w:tr>
      <w:tr>
        <w:trPr>
          <w:trHeight w:val="39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қаласы әкімінің аппараты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</w:t>
            </w:r>
          </w:p>
        </w:tc>
      </w:tr>
      <w:tr>
        <w:trPr>
          <w:trHeight w:val="43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9648,9</w:t>
            </w:r>
          </w:p>
        </w:tc>
      </w:tr>
      <w:tr>
        <w:trPr>
          <w:trHeight w:val="48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қаласы әкімінің аппараты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9648,9</w:t>
            </w:r>
          </w:p>
        </w:tc>
      </w:tr>
      <w:tr>
        <w:trPr>
          <w:trHeight w:val="42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4315</w:t>
            </w:r>
          </w:p>
        </w:tc>
      </w:tr>
      <w:tr>
        <w:trPr>
          <w:trHeight w:val="45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қаласы әкімінің аппараты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4315</w:t>
            </w:r>
          </w:p>
        </w:tc>
      </w:tr>
      <w:tr>
        <w:trPr>
          <w:trHeight w:val="37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14067</w:t>
            </w:r>
          </w:p>
        </w:tc>
      </w:tr>
      <w:tr>
        <w:trPr>
          <w:trHeight w:val="75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14067</w:t>
            </w:r>
          </w:p>
        </w:tc>
      </w:tr>
      <w:tr>
        <w:trPr>
          <w:trHeight w:val="96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14067</w:t>
            </w:r>
          </w:p>
        </w:tc>
      </w:tr>
      <w:tr>
        <w:trPr>
          <w:trHeight w:val="43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қаласы әкімінің аппараты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13241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Красногор кенті әкімінің аппараты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40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Красивинский ауылдық округі әкімінің аппараты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6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Ярославка ауылы әкімінің аппараты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