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09a4" w14:textId="50d0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2014 жылғы 11 ақпандағы № А-2/32 қаулысы. Ақмола облысының Әділет департаментінде 2014 жылғы 28 ақпанда № 4023 болып тіркелді. Қолданылу мерзімінің аяқталуына байланысты күші жойылды - (Ақмола облысы Жарқайың ауданы әкімдігінің 2015 жылғы 8 қаңтардағы № 01-05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әкімдігінің 08.01.2015 № 01-05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Қазақстан Республикасының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тәрбие мен оқытуға арналған мемлекеттік білім беру тапсырысы, жан басына шаққандағы қаржыландыру және ата-аналардың төлем мөлшері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облысы Жарқайың ауданы әкімдігінің 14.07.2014 </w:t>
      </w:r>
      <w:r>
        <w:rPr>
          <w:rFonts w:ascii="Times New Roman"/>
          <w:b w:val="false"/>
          <w:i w:val="false"/>
          <w:color w:val="ff0000"/>
          <w:sz w:val="28"/>
        </w:rPr>
        <w:t>№ А-7/266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910"/>
        <w:gridCol w:w="2214"/>
        <w:gridCol w:w="2222"/>
        <w:gridCol w:w="2245"/>
        <w:gridCol w:w="2239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ұйымының түрі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тәрбиеленушіге орташа шығын бағасы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шағын орталықтар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1678,74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меншікті бала бақшалар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 бақшалар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