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a8e9" w14:textId="ab0a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2013 жылғы 22 сәуірдегі № 5С-19/3 "Жарқайың ауданында тұратын аз қамтылған отбасыларға (азаматтарға) 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2014 жылғы 17 наурыздағы № 5С-32/5 шешімі. Ақмола облысының Әділет департаментінде 2014 жылғы 15 сәуірде № 4100 болып тіркелді. Күші жойылды - Ақмола облысы Жарқайың аудандық мәслихатының 2015 жылғы 30 наурыздағы № 5С-40/13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Жарқайың аудандық мәслихатының 30.03.2015 № 5С-40/13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көмегін көрсету Ережесін бекіту туралы» 2009 жылғы 30 желтоқсандағы № 2314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 мәслихаттың 2013 жылғы 22 сәуірдегі № 5С-19/3 «Жарқайың ауданында тұратын аз қамтылған отбасыларға (азаматтарға) тұрғын үй көмегін көрсету қағидасын бекіту туралы» (Нормативтік құқықтық актілерінің мемлекеттік тіркеу тізілімінде № 3738 болып тіркелген, 2013 жылғы 24 мамырда аудандық «Целинное знамя»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Жарқайың ауданында тұратын аз қамтылған отбасыларға (азаматтарға)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қосымшасындағы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азат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көмегi телекоммуникация желiсiне қосылған телефон үшiн абоненттiк төлемақының, жеке тұрғын үй қорынан жергiлiктi атқарушы орган жалдаған тұрғын үй-жайды пайдаланғаны үшiн жалға алу ақысының ұлғаюы бөлiгiнде тұрғын үйдi (тұрғын ғимаратты) күтiп-ұстауға арналған шығыстарға, коммуналдық қызметтер мен байланыс қызметтерiн тұтынуға нормалар шегiнде ақы төлеу сомасы мен отбасының (азаматтардың) осы мақсаттарға жұмсаған шығыстарының шектi жол берiлетiн деңгейiнiң арасындағы айырма ретiнде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Жарқайың ауданында тұрақты тұратын адамдарға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төлеу, жеткізушілер ұсынған шоттар бойынша тұрғын үй көмегі бюджет қаражаты есебінен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 желiсiне қосылған телефон үшiн абоненттiк төлемақының, жеке тұрғын үй қорынан жергiлiктi атқарушы орган жалдаған тұрғын үйдi пайдаланғаны үшiн жалға алу ақысының ұлғаюы бөлігінде тұрғын үйдi (тұрғын ғимаратты) күтiп-ұстауға, коммуналдық қызметтер мен байланыс қызметтерiн тұтынуға жұмсалған төлемдердің шектi жол берiлетiн шығыстар үлесi отбасының (азаматтың) жиынтық табысының 11 пайызы мөлшерiнде белгiленедi.»;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