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f442b" w14:textId="5cf44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Жарқайың аудандық мәслихаттың 2013 жылғы 23 желтоқсандағы № 5С-30/2 "2014-2016 жылдарға арналған аудандық бюджет туралы" шешіміне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Жарқайың аудандық мәслихатының 2014 жылғы 4 мамырдағы № 5С-34/2 шешімі. Ақмола облысының Әділет департаментінде 2014 жылғы 21 мамырда № 4201 болып тіркелді. Қолданылу мерзімінің аяқталуына байланысты күші жойылды - (Ақмола облысы Жарқайың аудандық мәслихатының 2015 жылғы 8 қаңтардағы № 03-2/3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күші жойылды - (Ақмола облысы Жарқайың аудандық мәслихатының 08.01.2015 № 03-2/3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106 бабының 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2 тармақтың 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5) тармақшаларына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 6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Жарқайың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«2014-2016 жылдарға арналған аудандық бюджет туралы» 2013 жылғы 23 желтоқсандағы № 5С-30/2 Жарқайың аудандық мәслихатының (Нормативтік құқықтық актілерінің мемлекеттік тіркеу тізілімінде № 3943 болып тіркелген, 2014 жылғы 17 қаңтарында «Жарқайың тынысы» аудандық газетінде, 2014 жылғы 17 қаңтарында «Целинное знамя» аудандық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2014-2016 жылдарға арналған аудандық бюджет тиісінше 1, 2 және 3-қосымшаларға сәйкес, оның ішінде 2014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- 2 017 600,0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- 282 159,0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- 7 497,0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- 20 160,0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- 1 707 784,0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- 2 041 606,0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- 7 836,0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- 8 334,0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- 498,0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- 0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(профицит) - -31 842,0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- 31 842,0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 </w:t>
      </w:r>
      <w:r>
        <w:rPr>
          <w:rFonts w:ascii="Times New Roman"/>
          <w:b w:val="false"/>
          <w:i w:val="false"/>
          <w:color w:val="000000"/>
          <w:sz w:val="28"/>
        </w:rPr>
        <w:t>7-1 тармағымен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«7-1. 2014 жылға арналған аудандық бюджеттегі 2014 жылдың 1 қаңтарында 24 006,0 мың теңге сомасында пайда болған бюджеттік қаражаттың бос қалдықтары белгіленген заңнама тәртібімен пайдаланғаны ескерілсін.»;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7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2014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Ж.Мыңбаев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Ұ.Ахметова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Жарқайың ауданының әкімі                   А.Үйсімбаев</w:t>
      </w:r>
    </w:p>
    <w:bookmarkStart w:name="z1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Жарқайың аудандық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4 мамырдағы № 5С-34/2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1 қосымша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Жарқайың аудандық мәслихатының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23 желтоқсандағы № 5С-30/2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1 қосымша         </w:t>
      </w:r>
    </w:p>
    <w:bookmarkStart w:name="z1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2014 жылға арналған аудандық бюджет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0"/>
        <w:gridCol w:w="625"/>
        <w:gridCol w:w="309"/>
        <w:gridCol w:w="9535"/>
        <w:gridCol w:w="2611"/>
      </w:tblGrid>
      <w:tr>
        <w:trPr>
          <w:trHeight w:val="4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40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4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2 017 600,0</w:t>
            </w:r>
          </w:p>
        </w:tc>
      </w:tr>
      <w:tr>
        <w:trPr>
          <w:trHeight w:val="36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282 159,0</w:t>
            </w:r>
          </w:p>
        </w:tc>
      </w:tr>
      <w:tr>
        <w:trPr>
          <w:trHeight w:val="36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19 868,0</w:t>
            </w:r>
          </w:p>
        </w:tc>
      </w:tr>
      <w:tr>
        <w:trPr>
          <w:trHeight w:val="42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19 868,0</w:t>
            </w:r>
          </w:p>
        </w:tc>
      </w:tr>
      <w:tr>
        <w:trPr>
          <w:trHeight w:val="39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142 739,0</w:t>
            </w:r>
          </w:p>
        </w:tc>
      </w:tr>
      <w:tr>
        <w:trPr>
          <w:trHeight w:val="42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142 739,0</w:t>
            </w:r>
          </w:p>
        </w:tc>
      </w:tr>
      <w:tr>
        <w:trPr>
          <w:trHeight w:val="3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97 963,0</w:t>
            </w:r>
          </w:p>
        </w:tc>
      </w:tr>
      <w:tr>
        <w:trPr>
          <w:trHeight w:val="34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49 420,0</w:t>
            </w:r>
          </w:p>
        </w:tc>
      </w:tr>
      <w:tr>
        <w:trPr>
          <w:trHeight w:val="3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9 127,0</w:t>
            </w:r>
          </w:p>
        </w:tc>
      </w:tr>
      <w:tr>
        <w:trPr>
          <w:trHeight w:val="39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27 628,0</w:t>
            </w:r>
          </w:p>
        </w:tc>
      </w:tr>
      <w:tr>
        <w:trPr>
          <w:trHeight w:val="40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11 788,0</w:t>
            </w:r>
          </w:p>
        </w:tc>
      </w:tr>
      <w:tr>
        <w:trPr>
          <w:trHeight w:val="45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17 390,0</w:t>
            </w:r>
          </w:p>
        </w:tc>
      </w:tr>
      <w:tr>
        <w:trPr>
          <w:trHeight w:val="3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2 918,0</w:t>
            </w:r>
          </w:p>
        </w:tc>
      </w:tr>
      <w:tr>
        <w:trPr>
          <w:trHeight w:val="42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8 115,0</w:t>
            </w:r>
          </w:p>
        </w:tc>
      </w:tr>
      <w:tr>
        <w:trPr>
          <w:trHeight w:val="46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6 357,0</w:t>
            </w:r>
          </w:p>
        </w:tc>
      </w:tr>
      <w:tr>
        <w:trPr>
          <w:trHeight w:val="109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4 199,0</w:t>
            </w:r>
          </w:p>
        </w:tc>
      </w:tr>
      <w:tr>
        <w:trPr>
          <w:trHeight w:val="43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4 199,0</w:t>
            </w:r>
          </w:p>
        </w:tc>
      </w:tr>
      <w:tr>
        <w:trPr>
          <w:trHeight w:val="3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7 497,0</w:t>
            </w:r>
          </w:p>
        </w:tc>
      </w:tr>
      <w:tr>
        <w:trPr>
          <w:trHeight w:val="40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5 222,0</w:t>
            </w:r>
          </w:p>
        </w:tc>
      </w:tr>
      <w:tr>
        <w:trPr>
          <w:trHeight w:val="48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5 220,0</w:t>
            </w:r>
          </w:p>
        </w:tc>
      </w:tr>
      <w:tr>
        <w:trPr>
          <w:trHeight w:val="42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154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2 275,0</w:t>
            </w:r>
          </w:p>
        </w:tc>
      </w:tr>
      <w:tr>
        <w:trPr>
          <w:trHeight w:val="199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2 275,0</w:t>
            </w:r>
          </w:p>
        </w:tc>
      </w:tr>
      <w:tr>
        <w:trPr>
          <w:trHeight w:val="43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20 160,0</w:t>
            </w:r>
          </w:p>
        </w:tc>
      </w:tr>
      <w:tr>
        <w:trPr>
          <w:trHeight w:val="42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20 160,0</w:t>
            </w:r>
          </w:p>
        </w:tc>
      </w:tr>
      <w:tr>
        <w:trPr>
          <w:trHeight w:val="46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20 160,0</w:t>
            </w:r>
          </w:p>
        </w:tc>
      </w:tr>
      <w:tr>
        <w:trPr>
          <w:trHeight w:val="45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1 707 784,0</w:t>
            </w:r>
          </w:p>
        </w:tc>
      </w:tr>
      <w:tr>
        <w:trPr>
          <w:trHeight w:val="49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1 707 784,0</w:t>
            </w:r>
          </w:p>
        </w:tc>
      </w:tr>
      <w:tr>
        <w:trPr>
          <w:trHeight w:val="42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1 707 784,0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0"/>
        <w:gridCol w:w="641"/>
        <w:gridCol w:w="578"/>
        <w:gridCol w:w="9195"/>
        <w:gridCol w:w="25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7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8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2 041 606,0</w:t>
            </w:r>
          </w:p>
        </w:tc>
      </w:tr>
      <w:tr>
        <w:trPr>
          <w:trHeight w:val="49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234 431,0</w:t>
            </w:r>
          </w:p>
        </w:tc>
      </w:tr>
      <w:tr>
        <w:trPr>
          <w:trHeight w:val="51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14 388,0</w:t>
            </w:r>
          </w:p>
        </w:tc>
      </w:tr>
      <w:tr>
        <w:trPr>
          <w:trHeight w:val="85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14 121,0</w:t>
            </w:r>
          </w:p>
        </w:tc>
      </w:tr>
      <w:tr>
        <w:trPr>
          <w:trHeight w:val="51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267,0</w:t>
            </w:r>
          </w:p>
        </w:tc>
      </w:tr>
      <w:tr>
        <w:trPr>
          <w:trHeight w:val="57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59 300,0</w:t>
            </w:r>
          </w:p>
        </w:tc>
      </w:tr>
      <w:tr>
        <w:trPr>
          <w:trHeight w:val="85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58 505,0</w:t>
            </w:r>
          </w:p>
        </w:tc>
      </w:tr>
      <w:tr>
        <w:trPr>
          <w:trHeight w:val="54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795,0</w:t>
            </w:r>
          </w:p>
        </w:tc>
      </w:tr>
      <w:tr>
        <w:trPr>
          <w:trHeight w:val="9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137 900,0</w:t>
            </w:r>
          </w:p>
        </w:tc>
      </w:tr>
      <w:tr>
        <w:trPr>
          <w:trHeight w:val="9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135 900,0</w:t>
            </w:r>
          </w:p>
        </w:tc>
      </w:tr>
      <w:tr>
        <w:trPr>
          <w:trHeight w:val="57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78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22 843,0</w:t>
            </w:r>
          </w:p>
        </w:tc>
      </w:tr>
      <w:tr>
        <w:trPr>
          <w:trHeight w:val="160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21 262,0</w:t>
            </w:r>
          </w:p>
        </w:tc>
      </w:tr>
      <w:tr>
        <w:trPr>
          <w:trHeight w:val="57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231,0</w:t>
            </w:r>
          </w:p>
        </w:tc>
      </w:tr>
      <w:tr>
        <w:trPr>
          <w:trHeight w:val="96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687,0</w:t>
            </w:r>
          </w:p>
        </w:tc>
      </w:tr>
      <w:tr>
        <w:trPr>
          <w:trHeight w:val="9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370,0</w:t>
            </w:r>
          </w:p>
        </w:tc>
      </w:tr>
      <w:tr>
        <w:trPr>
          <w:trHeight w:val="57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293,0</w:t>
            </w:r>
          </w:p>
        </w:tc>
      </w:tr>
      <w:tr>
        <w:trPr>
          <w:trHeight w:val="54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2 661,0</w:t>
            </w:r>
          </w:p>
        </w:tc>
      </w:tr>
      <w:tr>
        <w:trPr>
          <w:trHeight w:val="55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2 661,0</w:t>
            </w:r>
          </w:p>
        </w:tc>
      </w:tr>
      <w:tr>
        <w:trPr>
          <w:trHeight w:val="6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2 287,0</w:t>
            </w:r>
          </w:p>
        </w:tc>
      </w:tr>
      <w:tr>
        <w:trPr>
          <w:trHeight w:val="81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214,0</w:t>
            </w:r>
          </w:p>
        </w:tc>
      </w:tr>
      <w:tr>
        <w:trPr>
          <w:trHeight w:val="130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</w:tr>
      <w:tr>
        <w:trPr>
          <w:trHeight w:val="6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2 143,0</w:t>
            </w:r>
          </w:p>
        </w:tc>
      </w:tr>
      <w:tr>
        <w:trPr>
          <w:trHeight w:val="124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2 143,0</w:t>
            </w:r>
          </w:p>
        </w:tc>
      </w:tr>
      <w:tr>
        <w:trPr>
          <w:trHeight w:val="55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2 143,0</w:t>
            </w:r>
          </w:p>
        </w:tc>
      </w:tr>
      <w:tr>
        <w:trPr>
          <w:trHeight w:val="46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1 275 725,0</w:t>
            </w:r>
          </w:p>
        </w:tc>
      </w:tr>
      <w:tr>
        <w:trPr>
          <w:trHeight w:val="57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1 275 725,0</w:t>
            </w:r>
          </w:p>
        </w:tc>
      </w:tr>
      <w:tr>
        <w:trPr>
          <w:trHeight w:val="82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12 587,0</w:t>
            </w:r>
          </w:p>
        </w:tc>
      </w:tr>
      <w:tr>
        <w:trPr>
          <w:trHeight w:val="54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959 484,0</w:t>
            </w:r>
          </w:p>
        </w:tc>
      </w:tr>
      <w:tr>
        <w:trPr>
          <w:trHeight w:val="12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мемлекеттiк бiлiм беру мекемелер үшiн оқулықтар мен оқу-әдістемелік кешендерді сатып алу және жеткiзу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11 869,0</w:t>
            </w:r>
          </w:p>
        </w:tc>
      </w:tr>
      <w:tr>
        <w:trPr>
          <w:trHeight w:val="52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24 048,0</w:t>
            </w:r>
          </w:p>
        </w:tc>
      </w:tr>
      <w:tr>
        <w:trPr>
          <w:trHeight w:val="52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164 358,0</w:t>
            </w:r>
          </w:p>
        </w:tc>
      </w:tr>
      <w:tr>
        <w:trPr>
          <w:trHeight w:val="52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90,0</w:t>
            </w:r>
          </w:p>
        </w:tc>
      </w:tr>
      <w:tr>
        <w:trPr>
          <w:trHeight w:val="118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10 031,0</w:t>
            </w:r>
          </w:p>
        </w:tc>
      </w:tr>
      <w:tr>
        <w:trPr>
          <w:trHeight w:val="78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34 294,0</w:t>
            </w:r>
          </w:p>
        </w:tc>
      </w:tr>
      <w:tr>
        <w:trPr>
          <w:trHeight w:val="79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58 964,0</w:t>
            </w:r>
          </w:p>
        </w:tc>
      </w:tr>
      <w:tr>
        <w:trPr>
          <w:trHeight w:val="48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72 473,0</w:t>
            </w:r>
          </w:p>
        </w:tc>
      </w:tr>
      <w:tr>
        <w:trPr>
          <w:trHeight w:val="9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72 389,0</w:t>
            </w:r>
          </w:p>
        </w:tc>
      </w:tr>
      <w:tr>
        <w:trPr>
          <w:trHeight w:val="118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17 718,0</w:t>
            </w:r>
          </w:p>
        </w:tc>
      </w:tr>
      <w:tr>
        <w:trPr>
          <w:trHeight w:val="49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13 507,0</w:t>
            </w:r>
          </w:p>
        </w:tc>
      </w:tr>
      <w:tr>
        <w:trPr>
          <w:trHeight w:val="55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3 623,0</w:t>
            </w:r>
          </w:p>
        </w:tc>
      </w:tr>
      <w:tr>
        <w:trPr>
          <w:trHeight w:val="55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962,0</w:t>
            </w:r>
          </w:p>
        </w:tc>
      </w:tr>
      <w:tr>
        <w:trPr>
          <w:trHeight w:val="97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9 845,0</w:t>
            </w:r>
          </w:p>
        </w:tc>
      </w:tr>
      <w:tr>
        <w:trPr>
          <w:trHeight w:val="82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266,0</w:t>
            </w:r>
          </w:p>
        </w:tc>
      </w:tr>
      <w:tr>
        <w:trPr>
          <w:trHeight w:val="85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332,0</w:t>
            </w:r>
          </w:p>
        </w:tc>
      </w:tr>
      <w:tr>
        <w:trPr>
          <w:trHeight w:val="55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7 263,0</w:t>
            </w:r>
          </w:p>
        </w:tc>
      </w:tr>
      <w:tr>
        <w:trPr>
          <w:trHeight w:val="55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7 776,0</w:t>
            </w:r>
          </w:p>
        </w:tc>
      </w:tr>
      <w:tr>
        <w:trPr>
          <w:trHeight w:val="127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1 815,0</w:t>
            </w:r>
          </w:p>
        </w:tc>
      </w:tr>
      <w:tr>
        <w:trPr>
          <w:trHeight w:val="6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54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749,0</w:t>
            </w:r>
          </w:p>
        </w:tc>
      </w:tr>
      <w:tr>
        <w:trPr>
          <w:trHeight w:val="48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8 403,0</w:t>
            </w:r>
          </w:p>
        </w:tc>
      </w:tr>
      <w:tr>
        <w:trPr>
          <w:trHeight w:val="109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84,0</w:t>
            </w:r>
          </w:p>
        </w:tc>
      </w:tr>
      <w:tr>
        <w:trPr>
          <w:trHeight w:val="88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84,0</w:t>
            </w:r>
          </w:p>
        </w:tc>
      </w:tr>
      <w:tr>
        <w:trPr>
          <w:trHeight w:val="48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133 797,0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18 696,0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6 781,0</w:t>
            </w:r>
          </w:p>
        </w:tc>
      </w:tr>
      <w:tr>
        <w:trPr>
          <w:trHeight w:val="45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1 167,0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10 748,0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85 812,0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жобалау, салу және (немесе) сатып алу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5 921,0</w:t>
            </w:r>
          </w:p>
        </w:tc>
      </w:tr>
      <w:tr>
        <w:trPr>
          <w:trHeight w:val="85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1 850,0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78 041,0</w:t>
            </w:r>
          </w:p>
        </w:tc>
      </w:tr>
      <w:tr>
        <w:trPr>
          <w:trHeight w:val="118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29 289,0</w:t>
            </w:r>
          </w:p>
        </w:tc>
      </w:tr>
      <w:tr>
        <w:trPr>
          <w:trHeight w:val="48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 сақтауды ұйымдастыру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2 576,0</w:t>
            </w:r>
          </w:p>
        </w:tc>
      </w:tr>
      <w:tr>
        <w:trPr>
          <w:trHeight w:val="40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қалаларды жылумен жабдықтауды үздіксіз қамтамасыз ету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11 022,0</w:t>
            </w:r>
          </w:p>
        </w:tc>
      </w:tr>
      <w:tr>
        <w:trPr>
          <w:trHeight w:val="48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6 641,0</w:t>
            </w:r>
          </w:p>
        </w:tc>
      </w:tr>
      <w:tr>
        <w:trPr>
          <w:trHeight w:val="51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3 309,0</w:t>
            </w:r>
          </w:p>
        </w:tc>
      </w:tr>
      <w:tr>
        <w:trPr>
          <w:trHeight w:val="54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1 815,0</w:t>
            </w:r>
          </w:p>
        </w:tc>
      </w:tr>
      <w:tr>
        <w:trPr>
          <w:trHeight w:val="85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2 426,0</w:t>
            </w:r>
          </w:p>
        </w:tc>
      </w:tr>
      <w:tr>
        <w:trPr>
          <w:trHeight w:val="85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54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169 586,0</w:t>
            </w:r>
          </w:p>
        </w:tc>
      </w:tr>
      <w:tr>
        <w:trPr>
          <w:trHeight w:val="82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70 900,0</w:t>
            </w:r>
          </w:p>
        </w:tc>
      </w:tr>
      <w:tr>
        <w:trPr>
          <w:trHeight w:val="81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5 912,0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40 315,0</w:t>
            </w:r>
          </w:p>
        </w:tc>
      </w:tr>
      <w:tr>
        <w:trPr>
          <w:trHeight w:val="54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19 352,0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5 321,0</w:t>
            </w:r>
          </w:p>
        </w:tc>
      </w:tr>
      <w:tr>
        <w:trPr>
          <w:trHeight w:val="54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30 108,0</w:t>
            </w:r>
          </w:p>
        </w:tc>
      </w:tr>
      <w:tr>
        <w:trPr>
          <w:trHeight w:val="117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7 081,0</w:t>
            </w:r>
          </w:p>
        </w:tc>
      </w:tr>
      <w:tr>
        <w:trPr>
          <w:trHeight w:val="85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саясатты жүргізу жөніндегі қызметтер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9 383,0</w:t>
            </w:r>
          </w:p>
        </w:tc>
      </w:tr>
      <w:tr>
        <w:trPr>
          <w:trHeight w:val="51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5 586,0</w:t>
            </w:r>
          </w:p>
        </w:tc>
      </w:tr>
      <w:tr>
        <w:trPr>
          <w:trHeight w:val="79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7 208,0</w:t>
            </w:r>
          </w:p>
        </w:tc>
      </w:tr>
      <w:tr>
        <w:trPr>
          <w:trHeight w:val="79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850,0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17 278,0</w:t>
            </w:r>
          </w:p>
        </w:tc>
      </w:tr>
      <w:tr>
        <w:trPr>
          <w:trHeight w:val="84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8 254,0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4 189,0</w:t>
            </w:r>
          </w:p>
        </w:tc>
      </w:tr>
      <w:tr>
        <w:trPr>
          <w:trHeight w:val="126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4 835,0</w:t>
            </w:r>
          </w:p>
        </w:tc>
      </w:tr>
      <w:tr>
        <w:trPr>
          <w:trHeight w:val="58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51 300,0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51 300,0</w:t>
            </w:r>
          </w:p>
        </w:tc>
      </w:tr>
      <w:tr>
        <w:trPr>
          <w:trHeight w:val="12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67 406,0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3 494,0</w:t>
            </w:r>
          </w:p>
        </w:tc>
      </w:tr>
      <w:tr>
        <w:trPr>
          <w:trHeight w:val="54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3 494,0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16 370,0</w:t>
            </w:r>
          </w:p>
        </w:tc>
      </w:tr>
      <w:tr>
        <w:trPr>
          <w:trHeight w:val="84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16 158,0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212,0</w:t>
            </w:r>
          </w:p>
        </w:tc>
      </w:tr>
      <w:tr>
        <w:trPr>
          <w:trHeight w:val="57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9 298,0</w:t>
            </w:r>
          </w:p>
        </w:tc>
      </w:tr>
      <w:tr>
        <w:trPr>
          <w:trHeight w:val="79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8 289,0</w:t>
            </w:r>
          </w:p>
        </w:tc>
      </w:tr>
      <w:tr>
        <w:trPr>
          <w:trHeight w:val="51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1 009,0</w:t>
            </w:r>
          </w:p>
        </w:tc>
      </w:tr>
      <w:tr>
        <w:trPr>
          <w:trHeight w:val="48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38 244,0</w:t>
            </w:r>
          </w:p>
        </w:tc>
      </w:tr>
      <w:tr>
        <w:trPr>
          <w:trHeight w:val="88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7 788,0</w:t>
            </w:r>
          </w:p>
        </w:tc>
      </w:tr>
      <w:tr>
        <w:trPr>
          <w:trHeight w:val="6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864,0</w:t>
            </w:r>
          </w:p>
        </w:tc>
      </w:tr>
      <w:tr>
        <w:trPr>
          <w:trHeight w:val="55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990,0</w:t>
            </w:r>
          </w:p>
        </w:tc>
      </w:tr>
      <w:tr>
        <w:trPr>
          <w:trHeight w:val="82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765,0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1 168,0</w:t>
            </w:r>
          </w:p>
        </w:tc>
      </w:tr>
      <w:tr>
        <w:trPr>
          <w:trHeight w:val="81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780,0</w:t>
            </w:r>
          </w:p>
        </w:tc>
      </w:tr>
      <w:tr>
        <w:trPr>
          <w:trHeight w:val="55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25 889,0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15 951,0</w:t>
            </w:r>
          </w:p>
        </w:tc>
      </w:tr>
      <w:tr>
        <w:trPr>
          <w:trHeight w:val="55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7 093,0</w:t>
            </w:r>
          </w:p>
        </w:tc>
      </w:tr>
      <w:tr>
        <w:trPr>
          <w:trHeight w:val="82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7 093,0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8 858,0</w:t>
            </w:r>
          </w:p>
        </w:tc>
      </w:tr>
      <w:tr>
        <w:trPr>
          <w:trHeight w:val="85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5 217,0</w:t>
            </w:r>
          </w:p>
        </w:tc>
      </w:tr>
      <w:tr>
        <w:trPr>
          <w:trHeight w:val="84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3 641,0</w:t>
            </w:r>
          </w:p>
        </w:tc>
      </w:tr>
      <w:tr>
        <w:trPr>
          <w:trHeight w:val="43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40 899,0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9 399,0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9 399,0</w:t>
            </w:r>
          </w:p>
        </w:tc>
      </w:tr>
      <w:tr>
        <w:trPr>
          <w:trHeight w:val="118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31 500,0</w:t>
            </w:r>
          </w:p>
        </w:tc>
      </w:tr>
      <w:tr>
        <w:trPr>
          <w:trHeight w:val="51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30 900,0</w:t>
            </w:r>
          </w:p>
        </w:tc>
      </w:tr>
      <w:tr>
        <w:trPr>
          <w:trHeight w:val="88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46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26 532,0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8 032,0</w:t>
            </w:r>
          </w:p>
        </w:tc>
      </w:tr>
      <w:tr>
        <w:trPr>
          <w:trHeight w:val="82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8 032,0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6 196,0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6 196,0</w:t>
            </w:r>
          </w:p>
        </w:tc>
      </w:tr>
      <w:tr>
        <w:trPr>
          <w:trHeight w:val="111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7 925,0</w:t>
            </w:r>
          </w:p>
        </w:tc>
      </w:tr>
      <w:tr>
        <w:trPr>
          <w:trHeight w:val="124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7 795,0</w:t>
            </w:r>
          </w:p>
        </w:tc>
      </w:tr>
      <w:tr>
        <w:trPr>
          <w:trHeight w:val="49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өнеркәсіп бөлімі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4 379,0</w:t>
            </w:r>
          </w:p>
        </w:tc>
      </w:tr>
      <w:tr>
        <w:trPr>
          <w:trHeight w:val="9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4 219,0</w:t>
            </w:r>
          </w:p>
        </w:tc>
      </w:tr>
      <w:tr>
        <w:trPr>
          <w:trHeight w:val="54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</w:tr>
      <w:tr>
        <w:trPr>
          <w:trHeight w:val="54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54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12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46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бюджеттiк кредит беру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7 836,0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8 334,0</w:t>
            </w:r>
          </w:p>
        </w:tc>
      </w:tr>
      <w:tr>
        <w:trPr>
          <w:trHeight w:val="118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8 334,0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8 334,0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8 334,0</w:t>
            </w:r>
          </w:p>
        </w:tc>
      </w:tr>
      <w:tr>
        <w:trPr>
          <w:trHeight w:val="48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498,0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498,0</w:t>
            </w:r>
          </w:p>
        </w:tc>
      </w:tr>
      <w:tr>
        <w:trPr>
          <w:trHeight w:val="45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498,0</w:t>
            </w:r>
          </w:p>
        </w:tc>
      </w:tr>
      <w:tr>
        <w:trPr>
          <w:trHeight w:val="51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498,0</w:t>
            </w:r>
          </w:p>
        </w:tc>
      </w:tr>
      <w:tr>
        <w:trPr>
          <w:trHeight w:val="6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активтерiмен жасалатын операциялар бойынша сальдо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6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активтерiн сатып алу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6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(профицит)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-31 842,0</w:t>
            </w:r>
          </w:p>
        </w:tc>
      </w:tr>
      <w:tr>
        <w:trPr>
          <w:trHeight w:val="64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(профицитті пайдалану)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31 842,0</w:t>
            </w:r>
          </w:p>
        </w:tc>
      </w:tr>
      <w:tr>
        <w:trPr>
          <w:trHeight w:val="45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8 334,0</w:t>
            </w:r>
          </w:p>
        </w:tc>
      </w:tr>
      <w:tr>
        <w:trPr>
          <w:trHeight w:val="42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8 334,0</w:t>
            </w:r>
          </w:p>
        </w:tc>
      </w:tr>
      <w:tr>
        <w:trPr>
          <w:trHeight w:val="48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8 334,0</w:t>
            </w:r>
          </w:p>
        </w:tc>
      </w:tr>
      <w:tr>
        <w:trPr>
          <w:trHeight w:val="51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498,0</w:t>
            </w:r>
          </w:p>
        </w:tc>
      </w:tr>
      <w:tr>
        <w:trPr>
          <w:trHeight w:val="75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498,0</w:t>
            </w:r>
          </w:p>
        </w:tc>
      </w:tr>
      <w:tr>
        <w:trPr>
          <w:trHeight w:val="81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498,0</w:t>
            </w:r>
          </w:p>
        </w:tc>
      </w:tr>
      <w:tr>
        <w:trPr>
          <w:trHeight w:val="49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24 006,0</w:t>
            </w:r>
          </w:p>
        </w:tc>
      </w:tr>
      <w:tr>
        <w:trPr>
          <w:trHeight w:val="54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қалдықтары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24 006,0</w:t>
            </w:r>
          </w:p>
        </w:tc>
      </w:tr>
      <w:tr>
        <w:trPr>
          <w:trHeight w:val="49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24 006,0</w:t>
            </w:r>
          </w:p>
        </w:tc>
      </w:tr>
    </w:tbl>
    <w:bookmarkStart w:name="z1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Жарқайың аудандық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4 мамырдағы № 5С-34/2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2 қосымша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Жарқайың аудандық мәслихатының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23 желтоқсандағы № 5С-30/2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4 қосымша          </w:t>
      </w:r>
    </w:p>
    <w:bookmarkStart w:name="z1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2014 жылға арналған республикалық бюджеттен нысаналы трансферттер мен бюджеттік кредиттер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33"/>
        <w:gridCol w:w="2467"/>
      </w:tblGrid>
      <w:tr>
        <w:trPr>
          <w:trHeight w:val="465" w:hRule="atLeast"/>
        </w:trPr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30" w:hRule="atLeast"/>
        </w:trPr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20" w:hRule="atLeast"/>
        </w:trPr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198 100,0</w:t>
            </w:r>
          </w:p>
        </w:tc>
      </w:tr>
      <w:tr>
        <w:trPr>
          <w:trHeight w:val="435" w:hRule="atLeast"/>
        </w:trPr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118 825,0</w:t>
            </w:r>
          </w:p>
        </w:tc>
      </w:tr>
      <w:tr>
        <w:trPr>
          <w:trHeight w:val="465" w:hRule="atLeast"/>
        </w:trPr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iшiнде: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45" w:hRule="atLeast"/>
        </w:trPr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мемлекеттік қызметшілер болып табылмайтын жұмыскерлерінің, сондай-ақ жергілікті бюджеттерден қаржыландырылатын мемлекеттік кәсіпорындардың жұмыскерлерінің лауазымдық айлықақысына ерекше еңбек жағдайлары үшін ай сайынғы үстемеақы төлеуге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58 689,0</w:t>
            </w:r>
          </w:p>
        </w:tc>
      </w:tr>
      <w:tr>
        <w:trPr>
          <w:trHeight w:val="465" w:hRule="atLeast"/>
        </w:trPr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жұмыспен қамту және әлеуметтік бағдарламалар бөлімі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9 163,0</w:t>
            </w:r>
          </w:p>
        </w:tc>
      </w:tr>
      <w:tr>
        <w:trPr>
          <w:trHeight w:val="510" w:hRule="atLeast"/>
        </w:trPr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әлеуметтік қызметтер көрсетуге, оның ішінде: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7 403,0</w:t>
            </w:r>
          </w:p>
        </w:tc>
      </w:tr>
      <w:tr>
        <w:trPr>
          <w:trHeight w:val="465" w:hRule="atLeast"/>
        </w:trPr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"Өрлеу" жобасы бойынша келісілген қаржылай көмекті енгізуге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7 403,0</w:t>
            </w:r>
          </w:p>
        </w:tc>
      </w:tr>
      <w:tr>
        <w:trPr>
          <w:trHeight w:val="465" w:hRule="atLeast"/>
        </w:trPr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 төлеуге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1 479,0</w:t>
            </w:r>
          </w:p>
        </w:tc>
      </w:tr>
      <w:tr>
        <w:trPr>
          <w:trHeight w:val="465" w:hRule="atLeast"/>
        </w:trPr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жасқа дейінгі балаларға мемлекеттік жәрдемақылар төлеуге 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281,0</w:t>
            </w:r>
          </w:p>
        </w:tc>
      </w:tr>
      <w:tr>
        <w:trPr>
          <w:trHeight w:val="435" w:hRule="atLeast"/>
        </w:trPr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бiлiм бөлімі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50 889,0</w:t>
            </w:r>
          </w:p>
        </w:tc>
      </w:tr>
      <w:tr>
        <w:trPr>
          <w:trHeight w:val="810" w:hRule="atLeast"/>
        </w:trPr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30 131,0</w:t>
            </w:r>
          </w:p>
        </w:tc>
      </w:tr>
      <w:tr>
        <w:trPr>
          <w:trHeight w:val="810" w:hRule="atLeast"/>
        </w:trPr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білім беруді дамытудың 2011-2020 жылдарға арналған мемлекеттік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іске асыруға, оның ішінде: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8 194,0</w:t>
            </w:r>
          </w:p>
        </w:tc>
      </w:tr>
      <w:tr>
        <w:trPr>
          <w:trHeight w:val="990" w:hRule="atLeast"/>
        </w:trPr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орта және жалпы орта білім беретін мемлекеттік мекемелердегі физика, химия, биология кабинеттерін оқу жабдығымен жарақтандыруға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8 194,0</w:t>
            </w:r>
          </w:p>
        </w:tc>
      </w:tr>
      <w:tr>
        <w:trPr>
          <w:trHeight w:val="30" w:hRule="atLeast"/>
        </w:trPr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 деңгейлі жүйе бойынша біліктілігін арттырудан өткен мұғалімдерге еңбекақыны көтеруге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12 564,0</w:t>
            </w:r>
          </w:p>
        </w:tc>
      </w:tr>
      <w:tr>
        <w:trPr>
          <w:trHeight w:val="900" w:hRule="atLeast"/>
        </w:trPr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84,0</w:t>
            </w:r>
          </w:p>
        </w:tc>
      </w:tr>
      <w:tr>
        <w:trPr>
          <w:trHeight w:val="810" w:hRule="atLeast"/>
        </w:trPr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Мүгедектерге қызмет көрсетуге бағдарланған ұйымдар орналасқан жерлерде жол белгілерін және нұсқауларды орнатуға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84,0</w:t>
            </w:r>
          </w:p>
        </w:tc>
      </w:tr>
      <w:tr>
        <w:trPr>
          <w:trHeight w:val="435" w:hRule="atLeast"/>
        </w:trPr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Дамытуға арналған нысаналы трансферттер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70 941,0</w:t>
            </w:r>
          </w:p>
        </w:tc>
      </w:tr>
      <w:tr>
        <w:trPr>
          <w:trHeight w:val="435" w:hRule="atLeast"/>
        </w:trPr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iшiнде: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құрылыс бөлімі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70 941,0</w:t>
            </w:r>
          </w:p>
        </w:tc>
      </w:tr>
      <w:tr>
        <w:trPr>
          <w:trHeight w:val="615" w:hRule="atLeast"/>
        </w:trPr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мекендердегі сумен жабдықтау жүйесін дамытуға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70 941,0</w:t>
            </w:r>
          </w:p>
        </w:tc>
      </w:tr>
      <w:tr>
        <w:trPr>
          <w:trHeight w:val="450" w:hRule="atLeast"/>
        </w:trPr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8 334,0</w:t>
            </w:r>
          </w:p>
        </w:tc>
      </w:tr>
      <w:tr>
        <w:trPr>
          <w:trHeight w:val="450" w:hRule="atLeast"/>
        </w:trPr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iшiнде: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экономика және қаржы бөлімі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8 334,0</w:t>
            </w:r>
          </w:p>
        </w:tc>
      </w:tr>
      <w:tr>
        <w:trPr>
          <w:trHeight w:val="510" w:hRule="atLeast"/>
        </w:trPr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8 334,0</w:t>
            </w:r>
          </w:p>
        </w:tc>
      </w:tr>
    </w:tbl>
    <w:bookmarkStart w:name="z1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Жарқайың аудандық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4 мамырдағы № 5С-34/2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3 қосымша    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Жарқайың аудандық мәслихатының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23 желтоқсандағы № 5С-30/2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7 қосымша         </w:t>
      </w:r>
    </w:p>
    <w:bookmarkStart w:name="z2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2014 жылға арналған аудандық маңызы бар қала, кент, ауыл, ауылдық округтерінің бюджеттік бағдарламалары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682"/>
        <w:gridCol w:w="530"/>
        <w:gridCol w:w="9394"/>
        <w:gridCol w:w="2521"/>
      </w:tblGrid>
      <w:tr>
        <w:trPr>
          <w:trHeight w:val="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5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137 900,0</w:t>
            </w:r>
          </w:p>
        </w:tc>
      </w:tr>
      <w:tr>
        <w:trPr>
          <w:trHeight w:val="8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137 900,0</w:t>
            </w:r>
          </w:p>
        </w:tc>
      </w:tr>
      <w:tr>
        <w:trPr>
          <w:trHeight w:val="7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135 900,0</w:t>
            </w:r>
          </w:p>
        </w:tc>
      </w:tr>
      <w:tr>
        <w:trPr>
          <w:trHeight w:val="5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Державин қаласы әкімінің аппараты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18 506,0</w:t>
            </w:r>
          </w:p>
        </w:tc>
      </w:tr>
      <w:tr>
        <w:trPr>
          <w:trHeight w:val="5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Бірсуат ауылдық округі әкімінің аппараты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7 085,0</w:t>
            </w:r>
          </w:p>
        </w:tc>
      </w:tr>
      <w:tr>
        <w:trPr>
          <w:trHeight w:val="5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Уәлихан ауылдық округі әкімінің аппараты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7 128,0</w:t>
            </w:r>
          </w:p>
        </w:tc>
      </w:tr>
      <w:tr>
        <w:trPr>
          <w:trHeight w:val="5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Гастелло ауылдық округі әкімінің аппараты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7 496,0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Далабай ауылдық округі әкімінің аппараты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6 329,0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Жаңадала ауылдық округі әкімінің аппараты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12 045,0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Костычево ауылдық округі әкімінің аппараты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7 615,0</w:t>
            </w:r>
          </w:p>
        </w:tc>
      </w:tr>
      <w:tr>
        <w:trPr>
          <w:trHeight w:val="5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Құмсуат ауылдық округі әкімінің аппараты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7 744,0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Львовский ауылдық округі әкімінің аппараты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6 623,0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Нахимов ауылдық округі әкімінің аппараты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7 917,0</w:t>
            </w:r>
          </w:p>
        </w:tc>
      </w:tr>
      <w:tr>
        <w:trPr>
          <w:trHeight w:val="5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Отрадный ауылдық округі әкімінің аппараты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7 128,0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Пригородный ауылдық округі әкімінің аппараты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7 184,0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Пятигорский ауылдық округі әкімінің аппараты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6 865,0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Тасөткел ауылдық округі әкімінің аппараты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6 959,0</w:t>
            </w:r>
          </w:p>
        </w:tc>
      </w:tr>
      <w:tr>
        <w:trPr>
          <w:trHeight w:val="5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Тассуат ауылдық округі әкімінің аппараты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6 243,0</w:t>
            </w:r>
          </w:p>
        </w:tc>
      </w:tr>
      <w:tr>
        <w:trPr>
          <w:trHeight w:val="5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Үшқарасу ауылдық округі әкімінің аппараты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6 167,0</w:t>
            </w:r>
          </w:p>
        </w:tc>
      </w:tr>
      <w:tr>
        <w:trPr>
          <w:trHeight w:val="5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Шойындыкөл ауылдық округі әкімінің аппараты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6 866,0</w:t>
            </w:r>
          </w:p>
        </w:tc>
      </w:tr>
      <w:tr>
        <w:trPr>
          <w:trHeight w:val="4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5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Бірсуат ауылдық округі әкімінің аппараты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</w:p>
        </w:tc>
      </w:tr>
      <w:tr>
        <w:trPr>
          <w:trHeight w:val="5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Уәлихан ауылдық округі әкімінің аппараты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</w:p>
        </w:tc>
      </w:tr>
      <w:tr>
        <w:trPr>
          <w:trHeight w:val="5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Гастелло ауылдық округі әкімінің аппараты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Далабай ауылдық округі әкімінің аппараты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</w:p>
        </w:tc>
      </w:tr>
      <w:tr>
        <w:trPr>
          <w:trHeight w:val="6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Жаңадала ауылдық округі әкімінің аппараты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</w:p>
        </w:tc>
      </w:tr>
      <w:tr>
        <w:trPr>
          <w:trHeight w:val="6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Костычево ауылдық округі әкімінің аппараты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</w:p>
        </w:tc>
      </w:tr>
      <w:tr>
        <w:trPr>
          <w:trHeight w:val="5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Құмсуат ауылдық округі әкімінің аппараты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</w:p>
        </w:tc>
      </w:tr>
      <w:tr>
        <w:trPr>
          <w:trHeight w:val="5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Львовский ауылдық округі әкімінің аппараты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</w:p>
        </w:tc>
      </w:tr>
      <w:tr>
        <w:trPr>
          <w:trHeight w:val="5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Нахимов ауылдық округі әкімінің аппараты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</w:p>
        </w:tc>
      </w:tr>
      <w:tr>
        <w:trPr>
          <w:trHeight w:val="5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Отрадный ауылдық округі әкімінің аппараты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</w:p>
        </w:tc>
      </w:tr>
      <w:tr>
        <w:trPr>
          <w:trHeight w:val="5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Пригородный ауылдық округі әкімінің аппараты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</w:p>
        </w:tc>
      </w:tr>
      <w:tr>
        <w:trPr>
          <w:trHeight w:val="5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Пятигорский ауылдық округі әкімінің аппараты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</w:p>
        </w:tc>
      </w:tr>
      <w:tr>
        <w:trPr>
          <w:trHeight w:val="5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Тасөткел ауылдық округі әкімінің аппараты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</w:p>
        </w:tc>
      </w:tr>
      <w:tr>
        <w:trPr>
          <w:trHeight w:val="5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Тассуат ауылдық округі әкімінің аппараты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Үшқарасу ауылдық округі әкімінің аппараты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</w:p>
        </w:tc>
      </w:tr>
      <w:tr>
        <w:trPr>
          <w:trHeight w:val="5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Шойындыкөл ауылдық округі әкімінің аппараты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</w:p>
        </w:tc>
      </w:tr>
      <w:tr>
        <w:trPr>
          <w:trHeight w:val="5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18 696,0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18 696,0</w:t>
            </w:r>
          </w:p>
        </w:tc>
      </w:tr>
      <w:tr>
        <w:trPr>
          <w:trHeight w:val="5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6 781,0</w:t>
            </w:r>
          </w:p>
        </w:tc>
      </w:tr>
      <w:tr>
        <w:trPr>
          <w:trHeight w:val="5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Державин қаласы әкімінің аппараты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5 909,0</w:t>
            </w:r>
          </w:p>
        </w:tc>
      </w:tr>
      <w:tr>
        <w:trPr>
          <w:trHeight w:val="5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Уәлихан ауылдық округі әкімінің аппараты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113,0</w:t>
            </w:r>
          </w:p>
        </w:tc>
      </w:tr>
      <w:tr>
        <w:trPr>
          <w:trHeight w:val="6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Гастелло ауылдық округі әкімінің аппараты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74,0</w:t>
            </w:r>
          </w:p>
        </w:tc>
      </w:tr>
      <w:tr>
        <w:trPr>
          <w:trHeight w:val="5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Жаңадала ауылдық округі әкімінің аппараты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</w:p>
        </w:tc>
      </w:tr>
      <w:tr>
        <w:trPr>
          <w:trHeight w:val="5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Костычево ауылдық округі әкімінің аппараты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190,0</w:t>
            </w:r>
          </w:p>
        </w:tc>
      </w:tr>
      <w:tr>
        <w:trPr>
          <w:trHeight w:val="5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Құмсуат ауылдық округі әкімінің аппараты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</w:tr>
      <w:tr>
        <w:trPr>
          <w:trHeight w:val="5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Пригородный ауылдық округі әкімінің аппараты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</w:p>
        </w:tc>
      </w:tr>
      <w:tr>
        <w:trPr>
          <w:trHeight w:val="5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Пятигорский ауылдық округі әкімінің аппараты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</w:p>
        </w:tc>
      </w:tr>
      <w:tr>
        <w:trPr>
          <w:trHeight w:val="6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Үшқарасу ауылдық округі әкімінің аппараты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1 167,0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Державин қаласы әкімінің аппараты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1 167,0</w:t>
            </w:r>
          </w:p>
        </w:tc>
      </w:tr>
      <w:tr>
        <w:trPr>
          <w:trHeight w:val="6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10 748,0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Державин қаласы әкімінің аппараты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5 151,0</w:t>
            </w:r>
          </w:p>
        </w:tc>
      </w:tr>
      <w:tr>
        <w:trPr>
          <w:trHeight w:val="5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Бірсуат ауылдық округі әкімінің аппараты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429,0</w:t>
            </w:r>
          </w:p>
        </w:tc>
      </w:tr>
      <w:tr>
        <w:trPr>
          <w:trHeight w:val="5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Уәлихан ауылдық округі әкімінің аппараты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553,0</w:t>
            </w:r>
          </w:p>
        </w:tc>
      </w:tr>
      <w:tr>
        <w:trPr>
          <w:trHeight w:val="5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Гастелло ауылдық округі әкімінің аппараты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506,0</w:t>
            </w:r>
          </w:p>
        </w:tc>
      </w:tr>
      <w:tr>
        <w:trPr>
          <w:trHeight w:val="5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Далабай ауылдық округі әкімінің аппараты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230,0</w:t>
            </w:r>
          </w:p>
        </w:tc>
      </w:tr>
      <w:tr>
        <w:trPr>
          <w:trHeight w:val="6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Жаңадала ауылдық округі әкімінің аппараты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428,0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Костычево ауылдық округі әкімінің аппараты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430,0</w:t>
            </w:r>
          </w:p>
        </w:tc>
      </w:tr>
      <w:tr>
        <w:trPr>
          <w:trHeight w:val="5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Құмсуат ауылдық округі әкімінің аппараты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272,0</w:t>
            </w:r>
          </w:p>
        </w:tc>
      </w:tr>
      <w:tr>
        <w:trPr>
          <w:trHeight w:val="6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Львовский ауылдық округі әкімінің аппараты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239,0</w:t>
            </w:r>
          </w:p>
        </w:tc>
      </w:tr>
      <w:tr>
        <w:trPr>
          <w:trHeight w:val="6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Нахимов ауылдық округі әкімінің аппараты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367,0</w:t>
            </w:r>
          </w:p>
        </w:tc>
      </w:tr>
      <w:tr>
        <w:trPr>
          <w:trHeight w:val="6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Отрадный ауылдық округі әкімінің аппараты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490,0</w:t>
            </w:r>
          </w:p>
        </w:tc>
      </w:tr>
      <w:tr>
        <w:trPr>
          <w:trHeight w:val="7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Пригородный ауылдық округі әкімінің аппараты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494,0</w:t>
            </w:r>
          </w:p>
        </w:tc>
      </w:tr>
      <w:tr>
        <w:trPr>
          <w:trHeight w:val="6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Пятигорский ауылдық округі әкімінің аппараты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348,0</w:t>
            </w:r>
          </w:p>
        </w:tc>
      </w:tr>
      <w:tr>
        <w:trPr>
          <w:trHeight w:val="6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Тасөткел ауылдық округі әкімінің аппараты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233,0</w:t>
            </w:r>
          </w:p>
        </w:tc>
      </w:tr>
      <w:tr>
        <w:trPr>
          <w:trHeight w:val="6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Тассуат ауылдық округі әкімінің аппараты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245,0</w:t>
            </w:r>
          </w:p>
        </w:tc>
      </w:tr>
      <w:tr>
        <w:trPr>
          <w:trHeight w:val="6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Үшқарасу ауылдық округі әкімінің аппараты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198,0</w:t>
            </w:r>
          </w:p>
        </w:tc>
      </w:tr>
      <w:tr>
        <w:trPr>
          <w:trHeight w:val="6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Шойындыкөл ауылдық округі әкімінің аппараты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135,0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9 399,0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9 399,0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9 399,0</w:t>
            </w:r>
          </w:p>
        </w:tc>
      </w:tr>
      <w:tr>
        <w:trPr>
          <w:trHeight w:val="5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Державин қаласы әкімінің аппараты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7 404,0</w:t>
            </w:r>
          </w:p>
        </w:tc>
      </w:tr>
      <w:tr>
        <w:trPr>
          <w:trHeight w:val="6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Бірсуат ауылдық округі әкімінің аппараты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607,0</w:t>
            </w:r>
          </w:p>
        </w:tc>
      </w:tr>
      <w:tr>
        <w:trPr>
          <w:trHeight w:val="5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Жаңадала ауылдық округі әкімінің аппараты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7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Тасөткел ауылдық округі әкімінің аппараты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Үшқарасу ауылдық округі әкімінің аппараты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5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Шойындыкөл ауылдық округі әкімінің аппараты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607,0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8 032,0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8 032,0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8 032,0</w:t>
            </w:r>
          </w:p>
        </w:tc>
      </w:tr>
      <w:tr>
        <w:trPr>
          <w:trHeight w:val="6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Бірсуат ауылдық округі әкімінің аппараты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430,0</w:t>
            </w:r>
          </w:p>
        </w:tc>
      </w:tr>
      <w:tr>
        <w:trPr>
          <w:trHeight w:val="5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Уәлихан ауылдық округі әкімінің аппараты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5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Гастелло ауылдық округі әкімінің аппараты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430,0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Далабай ауылдық округі әкімінің аппараты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Жаңадала ауылдық округі әкімінің аппараты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1 035,0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Костычево ауылдық округі әкімінің аппараты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430,0</w:t>
            </w:r>
          </w:p>
        </w:tc>
      </w:tr>
      <w:tr>
        <w:trPr>
          <w:trHeight w:val="5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Құмсуат ауылдық округі әкімінің аппараты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430,0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Львовский ауылдық округі әкімінің аппараты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430,0</w:t>
            </w:r>
          </w:p>
        </w:tc>
      </w:tr>
      <w:tr>
        <w:trPr>
          <w:trHeight w:val="5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Нахимов ауылдық округі әкімінің аппараты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430,0</w:t>
            </w:r>
          </w:p>
        </w:tc>
      </w:tr>
      <w:tr>
        <w:trPr>
          <w:trHeight w:val="5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Отрадный ауылдық округі әкімінің аппараты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735,0</w:t>
            </w:r>
          </w:p>
        </w:tc>
      </w:tr>
      <w:tr>
        <w:trPr>
          <w:trHeight w:val="5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Пригородный ауылдық округі әкімінің аппараты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430,0</w:t>
            </w:r>
          </w:p>
        </w:tc>
      </w:tr>
      <w:tr>
        <w:trPr>
          <w:trHeight w:val="4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Пятигорский ауылдық округі әкімінің аппараты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430,0</w:t>
            </w:r>
          </w:p>
        </w:tc>
      </w:tr>
      <w:tr>
        <w:trPr>
          <w:trHeight w:val="5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Тасөткел ауылдық округі әкімінің аппараты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402,0</w:t>
            </w:r>
          </w:p>
        </w:tc>
      </w:tr>
      <w:tr>
        <w:trPr>
          <w:trHeight w:val="4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Тассуат ауылдық округі әкімінің аппараты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430,0</w:t>
            </w:r>
          </w:p>
        </w:tc>
      </w:tr>
      <w:tr>
        <w:trPr>
          <w:trHeight w:val="5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Үшқарасу ауылдық округі әкімінің аппараты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430,0</w:t>
            </w:r>
          </w:p>
        </w:tc>
      </w:tr>
      <w:tr>
        <w:trPr>
          <w:trHeight w:val="5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Шойындыкөл ауылдық округі әкімінің аппараты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