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585d" w14:textId="0f65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Үшқарасу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28 мамырдағы № А-6/198 қаулысы. Ақмола облысының Әділет департаментінде 2014 жылғы 27 маусымда № 4238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Үшқарасу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2014 жылғы 28 мамырдағы № А-6/198</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"Жарқайың ауданының Үшқарасу ауылы әкімінің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ауданының Үшқарасу ауылы әкімінің аппараты" мемлекеттік мекемесі (бұдан әрі – Үшқарасу ауылы әкімінің аппараты)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Үшқарасу ауылы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Үшқарасу ауылы әкімінің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Үшқарасу ауылы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Үшқарасу ауылы әкімінің аппаратына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Үшқарасу ауылы әкімінің аппараты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Үшқарасу ауылы әкімінің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021120, Қазақстан Республикасы, Ақмола облысы, Жарқайың ауданы, Үшқарасу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"Жарқайың ауданының Үшқарасу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Ушкарасу Жаркаинского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Үшқарасу ауылы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Үшқарасу ауылы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Үшқарасу ауылы әкімі аппаратына кәсіпкерлік субъектілерімен Үшқарасу ауылы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Үшқарасу ауылы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Үшқарасу ауылы әкімінің аппараты миссиясы ауыл әкімінің ақпараттық-талдамалық, ұйымдастырушылық-құқықтық және материалдық-техникалық іс-әрекет жасауын сапалы мен уақытымен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сапты қорғау және нығайту, қауіпсіздікті қамтамасыз ету, Қазақстан Республикасының аумақтық тұтастығын, азаматтардың құқығы мен бостандығы жөніндегі саясатын өмірде өткізу;</w:t>
      </w:r>
      <w:r>
        <w:br/>
      </w:r>
      <w:r>
        <w:rPr>
          <w:rFonts w:ascii="Times New Roman"/>
          <w:b w:val="false"/>
          <w:i w:val="false"/>
          <w:color w:val="000000"/>
          <w:sz w:val="28"/>
        </w:rPr>
        <w:t>
      </w:t>
      </w:r>
      <w:r>
        <w:rPr>
          <w:rFonts w:ascii="Times New Roman"/>
          <w:b w:val="false"/>
          <w:i w:val="false"/>
          <w:color w:val="000000"/>
          <w:sz w:val="28"/>
        </w:rPr>
        <w:t>2) тиісті аймақтың дамуына қажеттіліктер мен қызығушылықтармен байланысты атқарушы биліктің жалпы мемлекеттік саясатын өткізуді қамтамасыз ету кезінде ауыл әкіміне көмек көрсету;</w:t>
      </w:r>
      <w:r>
        <w:br/>
      </w:r>
      <w:r>
        <w:rPr>
          <w:rFonts w:ascii="Times New Roman"/>
          <w:b w:val="false"/>
          <w:i w:val="false"/>
          <w:color w:val="000000"/>
          <w:sz w:val="28"/>
        </w:rPr>
        <w:t>
      </w:t>
      </w:r>
      <w:r>
        <w:rPr>
          <w:rFonts w:ascii="Times New Roman"/>
          <w:b w:val="false"/>
          <w:i w:val="false"/>
          <w:color w:val="000000"/>
          <w:sz w:val="28"/>
        </w:rPr>
        <w:t>3) ауылдың мемлекеттік, әлеуметтік-экономикалық саясатын және әлеуметтік және экономикалық процесстерін басқарудың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4) елдің қоғамдық-саяси өміріндегі заңдылық пен құқық тәртібін нығайту, азаматтардың құқықтық санасының деңгейін арттыру, олардың белсенді азаматтық тұғыры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Заңдарының, Президенттің және Үкіметтің актілерін, облыс және аудан әкімдігінің қаулыларын, облыс, аудан және ауыл әкімдерінің шешімдері мен өкімдерінің бұлжытпай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дамуының мәселелеріне сараптама жүргізеді, сәйкес келетін ұсыныстар мен кепілдемелер әзірлейді;</w:t>
      </w:r>
      <w:r>
        <w:br/>
      </w:r>
      <w:r>
        <w:rPr>
          <w:rFonts w:ascii="Times New Roman"/>
          <w:b w:val="false"/>
          <w:i w:val="false"/>
          <w:color w:val="000000"/>
          <w:sz w:val="28"/>
        </w:rPr>
        <w:t>
      </w:t>
      </w:r>
      <w:r>
        <w:rPr>
          <w:rFonts w:ascii="Times New Roman"/>
          <w:b w:val="false"/>
          <w:i w:val="false"/>
          <w:color w:val="000000"/>
          <w:sz w:val="28"/>
        </w:rPr>
        <w:t>4) әкімнің, ауыл әкімі аппаратының қызметінің құжаттамалық қамтылуын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қарастыруды және есепке алуды қамтамасыз етеді, ауыл әкімінің азаматтарды жеке қабылдауы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тілдерінің тиісті қолданылуына бағытталған шараларды жүзеге асырады, іс қағаздарын жүргізу ережелерін сақтау, мемлекеттік орган жұмысының әдісі мен стилін жақсартады;</w:t>
      </w:r>
      <w:r>
        <w:br/>
      </w:r>
      <w:r>
        <w:rPr>
          <w:rFonts w:ascii="Times New Roman"/>
          <w:b w:val="false"/>
          <w:i w:val="false"/>
          <w:color w:val="000000"/>
          <w:sz w:val="28"/>
        </w:rPr>
        <w:t>
      </w:t>
      </w:r>
      <w:r>
        <w:rPr>
          <w:rFonts w:ascii="Times New Roman"/>
          <w:b w:val="false"/>
          <w:i w:val="false"/>
          <w:color w:val="000000"/>
          <w:sz w:val="28"/>
        </w:rPr>
        <w:t>7) мемлекеттік сатып алулардың ұйымдастырылуы мен жүргізілуі процедураларын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мемлекеттік қызметтердің көрсетілу процесін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өзге де орталық атқарушы органдардың, облыс және аудан әкімдері мен әкімдіктерінің тапсырмалары мен актілерін сапалы және уақытылы орындау;</w:t>
      </w:r>
      <w:r>
        <w:br/>
      </w:r>
      <w:r>
        <w:rPr>
          <w:rFonts w:ascii="Times New Roman"/>
          <w:b w:val="false"/>
          <w:i w:val="false"/>
          <w:color w:val="000000"/>
          <w:sz w:val="28"/>
        </w:rPr>
        <w:t>
      </w:t>
      </w:r>
      <w:r>
        <w:rPr>
          <w:rFonts w:ascii="Times New Roman"/>
          <w:b w:val="false"/>
          <w:i w:val="false"/>
          <w:color w:val="000000"/>
          <w:sz w:val="28"/>
        </w:rPr>
        <w:t>3) мемлекеттік қызметтің көрсетілу сапасының бағасы бойынша өкілетті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жеке және заңды тұлғаларға құзыреттілігіне қатысты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қарастырылған өзге де құқықтар мен міндеттерді жүзеге асыру.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Үшқарасу ауылы әкімінің аппаратына басшылықты Үшқарасу ауылы әкімінің аппаратына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Үшқарасу ауылы әкімі аппаратының жұмысын ұйымдастырады және басқарад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Үшқарасу ауылы әкімінің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Үшқарасу ауылы әкімі аппаратының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Үшқарасу ауылы әкімі аппаратының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Үшқарасу ауылы әкімі аппаратының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Үшқарасу ауылы әкімінің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Үшқарасу ауылы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шаралар қабылдайды және оған жеке жауапты болып табылады;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Үшқарасу ауылы әкімінің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Үшқарасу ауылы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"Жарқайың ауданының Үшқарасу ауылы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Үшқарасу ауылы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Үшқарасу ауылы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