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38b5" w14:textId="d1f3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мәслихаттың 2013 жылғы 23 желтоқсандағы № 5С-30/2 "2014-2016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2014 жылғы 8 шілдедегі № 5С-35/2 шешімі. Ақмола облысының Әділет департаментінде 2014 жылғы 17 шілдеде № 4282 болып тіркелді. Қолданылу мерзімінің аяқталуына байланысты күші жойылды - (Ақмола облысы Жарқайың аудандық мәслихатының 2015 жылғы 8 қаңтардағы № 03-2/3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Жарқайың аудандық мәслихатының 08.01.2015 № 03-2/3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аудандық бюджет туралы» 2013 жылғы 23 желтоқсандағы № 5С-30/2 Жарқайың аудандық мәслихатының (Нормативтік құқықтық актілерінің мемлекеттік тіркеу тізілімінде № 3943 болып тіркелген, 2014 жылғы 17 қаңтарында «Жарқайың тынысы» аудандық газетінде, 2014 жылғы 17 қаңтарында «Целинное знамя»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 тиісінше 1, 2 және 3–қосымшаларға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- 2 017 600,0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- 282 159,0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- 7 497,0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- 20 160,0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- 1 707 784,0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- 2 042 566,4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- 7 836,0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- 8 334,0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- 498,0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-32 802,4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- 32 802,4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7-2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«7-2. Аудандық бюджеттің шығыстарында 2013 жылы пайдаланылмаған (толық пайдаланылмаған) 960,4 мың теңге сомасындағы облыстық бюджетке нысаналы трансферттер қайтарылу қарастырылғаны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Ж.Мыңбаев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м.а.                            Ж.Мыңбаев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А.Үйсімбаев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Жарқайың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8 шілдедегі № 5С-35/2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Жарқайың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 № 5С-30/2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 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591"/>
        <w:gridCol w:w="729"/>
        <w:gridCol w:w="9313"/>
        <w:gridCol w:w="229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2 017 600,0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282 159,0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19 868,0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142 739,0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142 739,0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97 963,0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49 420,0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27 628,0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11 788,0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17 390,0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2 918,0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8 115,0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6 357,0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7 497,0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5 222,0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5 220,0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0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2 275,0</w:t>
            </w:r>
          </w:p>
        </w:tc>
      </w:tr>
      <w:tr>
        <w:trPr>
          <w:trHeight w:val="13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1 707 784,0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1 707 784,0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1 707 784,0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91"/>
        <w:gridCol w:w="711"/>
        <w:gridCol w:w="9273"/>
        <w:gridCol w:w="2296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2 042 566,4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234 431,0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14 121,0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58 505,0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137 900,0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135 900,0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22 843,0</w:t>
            </w:r>
          </w:p>
        </w:tc>
      </w:tr>
      <w:tr>
        <w:trPr>
          <w:trHeight w:val="10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21 262,0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6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2 661,0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2 661,0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2 287,0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8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 атқару қызметі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8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1 275 725,0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1 275 725,0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12 587,0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959 484,0</w:t>
            </w:r>
          </w:p>
        </w:tc>
      </w:tr>
      <w:tr>
        <w:trPr>
          <w:trHeight w:val="8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24 048,0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164 358,0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8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10 031,0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34 294,0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58 964,0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72 473,0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72 389,0</w:t>
            </w:r>
          </w:p>
        </w:tc>
      </w:tr>
      <w:tr>
        <w:trPr>
          <w:trHeight w:val="8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17 718,0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13 507,0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9 845,0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7 263,0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7 776,0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8 403,0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133 797,0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6 781,0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10 748,0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85 812,0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78 041,0</w:t>
            </w:r>
          </w:p>
        </w:tc>
      </w:tr>
      <w:tr>
        <w:trPr>
          <w:trHeight w:val="8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29 289,0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6 641,0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169 586,0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70 900,0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5 912,0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40 315,0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19 352,0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30 108,0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9 383,0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5 586,0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7 208,0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17 278,0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8 254,0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4 189,0</w:t>
            </w:r>
          </w:p>
        </w:tc>
      </w:tr>
      <w:tr>
        <w:trPr>
          <w:trHeight w:val="8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51 300,0</w:t>
            </w:r>
          </w:p>
        </w:tc>
      </w:tr>
      <w:tr>
        <w:trPr>
          <w:trHeight w:val="8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67 406,0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16 370,0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16 158,0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9 298,0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8 289,0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38 244,0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7 788,0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25 889,0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15 951,0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7 093,0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7 093,0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8 858,0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5 217,0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40 899,0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8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30 900,0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26 532,0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8 032,0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6 196,0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6 196,0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7 925,0</w:t>
            </w:r>
          </w:p>
        </w:tc>
      </w:tr>
      <w:tr>
        <w:trPr>
          <w:trHeight w:val="8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4 379,0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7 836,0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8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-32 802,4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32 802,4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