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5e9b" w14:textId="f9b5e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Жарқайың ауданы әкімдігінің 2014 жылғы 11 ақпандағы № А-2/32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2014 жылғы 14 шілдедегі № А-7/266 қаулысы. Ақмола облысының Әділет департаментінде 2014 жылғы 12 тамызда № 4309 болып тіркелді. Күші жойылды - Ақмола облысы Жарқайың ауданы әкімдігінің 2016 жылғы 24 ақпандағы № А-2/66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Жарқайың ауданы әкімдігінің 24.02.2016 </w:t>
      </w:r>
      <w:r>
        <w:rPr>
          <w:rFonts w:ascii="Times New Roman"/>
          <w:b w:val="false"/>
          <w:i w:val="false"/>
          <w:color w:val="ff0000"/>
          <w:sz w:val="28"/>
        </w:rPr>
        <w:t>№ А-2/66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 және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 Қазақстан Республикасының 2001 жылғы 23 қаңтардағы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Қазақстан Республикасының 2007 жылғы 27 шілдедегі Заңының 6 бабындағы 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"2014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Жарқайың ауданы әкімдігінің 2014 жылғы 11 ақпандағы № А-2/32 (Нормативтік құқықтық актілердің мемлекеттік тіркеу тізілімінде № 4023 тіркелген, 2014 жылғы 7 наурызда "Жарқайың тынысы", "Целинное знамя" газеттерінде жарияланған)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А.Қ.Әлжановқа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Жарқайың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А.Үйсімбаев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А-7/266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А-2/32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арналған мемлекеттік білім беру тапсырысы,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1680"/>
        <w:gridCol w:w="1680"/>
        <w:gridCol w:w="3137"/>
        <w:gridCol w:w="3138"/>
        <w:gridCol w:w="2064"/>
      </w:tblGrid>
      <w:tr>
        <w:trPr>
          <w:trHeight w:val="3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ұйымының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бір айға арналған жан басына шаққандағы қаржыландыру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тәрбиеленушіге орташа шығын бағасы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мектепке дейінгі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меншікті бала бақшалар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бала 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