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660d" w14:textId="2be66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мәслихаттың 2013 жылғы 23 желтоқсандағы № 5С-30/2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2014 жылғы 14 тамыздағы № 5С-36/4 шешімі. Ақмола облысының Әділет департаментінде 2014 жылғы 4 қыркүйекте № 4338 болып тіркелді. Қолданылу мерзімінің аяқталуына байланысты күші жойылды - (Ақмола облысы Жарқайың аудандық мәслихатының 2015 жылғы 8 қаңтардағы № 03-2/3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Жарқайың аудандық мәслихатының 08.01.2015 № 03-2/3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«2014-2016 жылдарға арналған аудандық бюджет туралы» 2013 жылғы 23 желтоқсандағы № 5С-30/2 Жарқайың аудандық мәслихатының (Нормативтік құқықтық актілерінің мемлекеттік тіркеу тізілімінде № 3943 болып тіркелген, 2014 жылғы 17 қаңтарында «Жарқайың тынысы» аудандық газетінде, 2014 жылғы 17 қаңтарында «Целинное знамя»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Ж.Мыңбаев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Ұ.Ахметова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 әкімі                   А.Үйсімбаев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14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5С-36/4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5С-30/2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788"/>
        <w:gridCol w:w="704"/>
        <w:gridCol w:w="8959"/>
        <w:gridCol w:w="2528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2 017 600,0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282 159,0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19 868,0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19 868,0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144 339,0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144 339,0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97 163,0</w:t>
            </w:r>
          </w:p>
        </w:tc>
      </w:tr>
      <w:tr>
        <w:trPr>
          <w:trHeight w:val="3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49 420,0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8 327,0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27 628,0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11 788,0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16 590,0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7 315,0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6 357,0</w:t>
            </w:r>
          </w:p>
        </w:tc>
      </w:tr>
      <w:tr>
        <w:trPr>
          <w:trHeight w:val="10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4 199,0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4 199,0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7 497,0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5 222,0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5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2 275,0</w:t>
            </w:r>
          </w:p>
        </w:tc>
      </w:tr>
      <w:tr>
        <w:trPr>
          <w:trHeight w:val="19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2 275,0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20 160,0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20 160,0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1 707 784,0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1 707 784,0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1 707 784,0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785"/>
        <w:gridCol w:w="785"/>
        <w:gridCol w:w="8687"/>
        <w:gridCol w:w="2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2 042 566,4</w:t>
            </w:r>
          </w:p>
        </w:tc>
      </w:tr>
      <w:tr>
        <w:trPr>
          <w:trHeight w:val="4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233 089,5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14 388,0</w:t>
            </w:r>
          </w:p>
        </w:tc>
      </w:tr>
      <w:tr>
        <w:trPr>
          <w:trHeight w:val="8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14 121,0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5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60 676,8</w:t>
            </w:r>
          </w:p>
        </w:tc>
      </w:tr>
      <w:tr>
        <w:trPr>
          <w:trHeight w:val="8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59 881,8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9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136 081,0</w:t>
            </w:r>
          </w:p>
        </w:tc>
      </w:tr>
      <w:tr>
        <w:trPr>
          <w:trHeight w:val="9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134 081,0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21 943,7</w:t>
            </w:r>
          </w:p>
        </w:tc>
      </w:tr>
      <w:tr>
        <w:trPr>
          <w:trHeight w:val="16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21 262,0</w:t>
            </w:r>
          </w:p>
        </w:tc>
      </w:tr>
      <w:tr>
        <w:trPr>
          <w:trHeight w:val="5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206,4</w:t>
            </w:r>
          </w:p>
        </w:tc>
      </w:tr>
      <w:tr>
        <w:trPr>
          <w:trHeight w:val="9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2 639,2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2 639,2</w:t>
            </w:r>
          </w:p>
        </w:tc>
      </w:tr>
      <w:tr>
        <w:trPr>
          <w:trHeight w:val="6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2 287,0</w:t>
            </w:r>
          </w:p>
        </w:tc>
      </w:tr>
      <w:tr>
        <w:trPr>
          <w:trHeight w:val="8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192,2</w:t>
            </w:r>
          </w:p>
        </w:tc>
      </w:tr>
      <w:tr>
        <w:trPr>
          <w:trHeight w:val="13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6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 атқару қызметі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2 143,0</w:t>
            </w:r>
          </w:p>
        </w:tc>
      </w:tr>
      <w:tr>
        <w:trPr>
          <w:trHeight w:val="12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2 143,0</w:t>
            </w:r>
          </w:p>
        </w:tc>
      </w:tr>
      <w:tr>
        <w:trPr>
          <w:trHeight w:val="4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1 276 856,0</w:t>
            </w:r>
          </w:p>
        </w:tc>
      </w:tr>
      <w:tr>
        <w:trPr>
          <w:trHeight w:val="5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1 276 856,0</w:t>
            </w:r>
          </w:p>
        </w:tc>
      </w:tr>
      <w:tr>
        <w:trPr>
          <w:trHeight w:val="8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956 544,0</w:t>
            </w:r>
          </w:p>
        </w:tc>
      </w:tr>
      <w:tr>
        <w:trPr>
          <w:trHeight w:val="12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24 048,0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164 983,0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11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34 294,0</w:t>
            </w:r>
          </w:p>
        </w:tc>
      </w:tr>
      <w:tr>
        <w:trPr>
          <w:trHeight w:val="7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62 410,0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66 599,1</w:t>
            </w:r>
          </w:p>
        </w:tc>
      </w:tr>
      <w:tr>
        <w:trPr>
          <w:trHeight w:val="9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66 515,1</w:t>
            </w:r>
          </w:p>
        </w:tc>
      </w:tr>
      <w:tr>
        <w:trPr>
          <w:trHeight w:val="11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17 985,0</w:t>
            </w:r>
          </w:p>
        </w:tc>
      </w:tr>
      <w:tr>
        <w:trPr>
          <w:trHeight w:val="4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10 835,0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662,0</w:t>
            </w:r>
          </w:p>
        </w:tc>
      </w:tr>
      <w:tr>
        <w:trPr>
          <w:trHeight w:val="9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9 845,0</w:t>
            </w:r>
          </w:p>
        </w:tc>
      </w:tr>
      <w:tr>
        <w:trPr>
          <w:trHeight w:val="8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</w:tr>
      <w:tr>
        <w:trPr>
          <w:trHeight w:val="8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7 353,0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5 076,0</w:t>
            </w:r>
          </w:p>
        </w:tc>
      </w:tr>
      <w:tr>
        <w:trPr>
          <w:trHeight w:val="12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682,1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8 103,0</w:t>
            </w:r>
          </w:p>
        </w:tc>
      </w:tr>
      <w:tr>
        <w:trPr>
          <w:trHeight w:val="10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8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137 802,6</w:t>
            </w:r>
          </w:p>
        </w:tc>
      </w:tr>
      <w:tr>
        <w:trPr>
          <w:trHeight w:val="8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20 880,0</w:t>
            </w:r>
          </w:p>
        </w:tc>
      </w:tr>
      <w:tr>
        <w:trPr>
          <w:trHeight w:val="4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6 965,0</w:t>
            </w:r>
          </w:p>
        </w:tc>
      </w:tr>
      <w:tr>
        <w:trPr>
          <w:trHeight w:val="4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</w:p>
        </w:tc>
      </w:tr>
      <w:tr>
        <w:trPr>
          <w:trHeight w:val="4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12 748,0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70 941,0</w:t>
            </w:r>
          </w:p>
        </w:tc>
      </w:tr>
      <w:tr>
        <w:trPr>
          <w:trHeight w:val="5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70 941,0</w:t>
            </w:r>
          </w:p>
        </w:tc>
      </w:tr>
      <w:tr>
        <w:trPr>
          <w:trHeight w:val="11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45 981,6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4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23 629,0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6 641,0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3 309,0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3 815,0</w:t>
            </w:r>
          </w:p>
        </w:tc>
      </w:tr>
      <w:tr>
        <w:trPr>
          <w:trHeight w:val="8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4 511,6</w:t>
            </w:r>
          </w:p>
        </w:tc>
      </w:tr>
      <w:tr>
        <w:trPr>
          <w:trHeight w:val="8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170 513,7</w:t>
            </w:r>
          </w:p>
        </w:tc>
      </w:tr>
      <w:tr>
        <w:trPr>
          <w:trHeight w:val="8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71 521,7</w:t>
            </w:r>
          </w:p>
        </w:tc>
      </w:tr>
      <w:tr>
        <w:trPr>
          <w:trHeight w:val="8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40 735,0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5 522,7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30 108,0</w:t>
            </w:r>
          </w:p>
        </w:tc>
      </w:tr>
      <w:tr>
        <w:trPr>
          <w:trHeight w:val="11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7 081,0</w:t>
            </w:r>
          </w:p>
        </w:tc>
      </w:tr>
      <w:tr>
        <w:trPr>
          <w:trHeight w:val="8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саясатты жүргізу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9 383,0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5 586,0</w:t>
            </w:r>
          </w:p>
        </w:tc>
      </w:tr>
      <w:tr>
        <w:trPr>
          <w:trHeight w:val="7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7 208,0</w:t>
            </w:r>
          </w:p>
        </w:tc>
      </w:tr>
      <w:tr>
        <w:trPr>
          <w:trHeight w:val="7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1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17 584,0</w:t>
            </w:r>
          </w:p>
        </w:tc>
      </w:tr>
      <w:tr>
        <w:trPr>
          <w:trHeight w:val="8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4 189,0</w:t>
            </w:r>
          </w:p>
        </w:tc>
      </w:tr>
      <w:tr>
        <w:trPr>
          <w:trHeight w:val="12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5 141,0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51 300,0</w:t>
            </w:r>
          </w:p>
        </w:tc>
      </w:tr>
      <w:tr>
        <w:trPr>
          <w:trHeight w:val="4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51 300,0</w:t>
            </w:r>
          </w:p>
        </w:tc>
      </w:tr>
      <w:tr>
        <w:trPr>
          <w:trHeight w:val="12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67 596,0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3 494,0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3 494,0</w:t>
            </w:r>
          </w:p>
        </w:tc>
      </w:tr>
      <w:tr>
        <w:trPr>
          <w:trHeight w:val="5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16 270,0</w:t>
            </w:r>
          </w:p>
        </w:tc>
      </w:tr>
      <w:tr>
        <w:trPr>
          <w:trHeight w:val="8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5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9 298,0</w:t>
            </w:r>
          </w:p>
        </w:tc>
      </w:tr>
      <w:tr>
        <w:trPr>
          <w:trHeight w:val="7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8 234,0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1 064,0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38 534,0</w:t>
            </w:r>
          </w:p>
        </w:tc>
      </w:tr>
      <w:tr>
        <w:trPr>
          <w:trHeight w:val="8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8 087,0</w:t>
            </w:r>
          </w:p>
        </w:tc>
      </w:tr>
      <w:tr>
        <w:trPr>
          <w:trHeight w:val="6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8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8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15 951,0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7 093,0</w:t>
            </w:r>
          </w:p>
        </w:tc>
      </w:tr>
      <w:tr>
        <w:trPr>
          <w:trHeight w:val="8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8 858,0</w:t>
            </w:r>
          </w:p>
        </w:tc>
      </w:tr>
      <w:tr>
        <w:trPr>
          <w:trHeight w:val="8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5 217,0</w:t>
            </w:r>
          </w:p>
        </w:tc>
      </w:tr>
      <w:tr>
        <w:trPr>
          <w:trHeight w:val="8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3 641,0</w:t>
            </w:r>
          </w:p>
        </w:tc>
      </w:tr>
      <w:tr>
        <w:trPr>
          <w:trHeight w:val="4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41 499,0</w:t>
            </w:r>
          </w:p>
        </w:tc>
      </w:tr>
      <w:tr>
        <w:trPr>
          <w:trHeight w:val="8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9 399,0</w:t>
            </w:r>
          </w:p>
        </w:tc>
      </w:tr>
      <w:tr>
        <w:trPr>
          <w:trHeight w:val="8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9 399,0</w:t>
            </w:r>
          </w:p>
        </w:tc>
      </w:tr>
      <w:tr>
        <w:trPr>
          <w:trHeight w:val="11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30 900,0</w:t>
            </w:r>
          </w:p>
        </w:tc>
      </w:tr>
      <w:tr>
        <w:trPr>
          <w:trHeight w:val="8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4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26 914,9</w:t>
            </w:r>
          </w:p>
        </w:tc>
      </w:tr>
      <w:tr>
        <w:trPr>
          <w:trHeight w:val="8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8 016,9</w:t>
            </w:r>
          </w:p>
        </w:tc>
      </w:tr>
      <w:tr>
        <w:trPr>
          <w:trHeight w:val="8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8 016,9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6 196,0</w:t>
            </w:r>
          </w:p>
        </w:tc>
      </w:tr>
      <w:tr>
        <w:trPr>
          <w:trHeight w:val="11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8 075,0</w:t>
            </w:r>
          </w:p>
        </w:tc>
      </w:tr>
      <w:tr>
        <w:trPr>
          <w:trHeight w:val="12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7 945,0</w:t>
            </w:r>
          </w:p>
        </w:tc>
      </w:tr>
      <w:tr>
        <w:trPr>
          <w:trHeight w:val="4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7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4 627,0</w:t>
            </w:r>
          </w:p>
        </w:tc>
      </w:tr>
      <w:tr>
        <w:trPr>
          <w:trHeight w:val="9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2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960,4</w:t>
            </w:r>
          </w:p>
        </w:tc>
      </w:tr>
      <w:tr>
        <w:trPr>
          <w:trHeight w:val="8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960,4</w:t>
            </w:r>
          </w:p>
        </w:tc>
      </w:tr>
      <w:tr>
        <w:trPr>
          <w:trHeight w:val="4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7 836,0</w:t>
            </w:r>
          </w:p>
        </w:tc>
      </w:tr>
      <w:tr>
        <w:trPr>
          <w:trHeight w:val="3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11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7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8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-32 802,4</w:t>
            </w:r>
          </w:p>
        </w:tc>
      </w:tr>
      <w:tr>
        <w:trPr>
          <w:trHeight w:val="6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32 802,4</w:t>
            </w:r>
          </w:p>
        </w:tc>
      </w:tr>
      <w:tr>
        <w:trPr>
          <w:trHeight w:val="4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4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7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24 966,4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24 966,4</w:t>
            </w:r>
          </w:p>
        </w:tc>
      </w:tr>
      <w:tr>
        <w:trPr>
          <w:trHeight w:val="4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24 966,4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14 тамыздағы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5С-36/4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5С-30/2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    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маңызы бар қала, кент, ауыл, ауылдық округтерінің бюджеттік 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731"/>
        <w:gridCol w:w="879"/>
        <w:gridCol w:w="8711"/>
        <w:gridCol w:w="2548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1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136 081,0</w:t>
            </w:r>
          </w:p>
        </w:tc>
      </w:tr>
      <w:tr>
        <w:trPr>
          <w:trHeight w:val="8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136 081,0</w:t>
            </w:r>
          </w:p>
        </w:tc>
      </w:tr>
      <w:tr>
        <w:trPr>
          <w:trHeight w:val="7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134 081,0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18 506,0</w:t>
            </w:r>
          </w:p>
        </w:tc>
      </w:tr>
      <w:tr>
        <w:trPr>
          <w:trHeight w:val="5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6 976,0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7 128,0</w:t>
            </w:r>
          </w:p>
        </w:tc>
      </w:tr>
      <w:tr>
        <w:trPr>
          <w:trHeight w:val="5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7 324,0</w:t>
            </w:r>
          </w:p>
        </w:tc>
      </w:tr>
      <w:tr>
        <w:trPr>
          <w:trHeight w:val="6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Далабай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6 329,0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11 545,0</w:t>
            </w:r>
          </w:p>
        </w:tc>
      </w:tr>
      <w:tr>
        <w:trPr>
          <w:trHeight w:val="5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7 505,0</w:t>
            </w:r>
          </w:p>
        </w:tc>
      </w:tr>
      <w:tr>
        <w:trPr>
          <w:trHeight w:val="5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Құмсуат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7 505,0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Львовский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6 223,0</w:t>
            </w:r>
          </w:p>
        </w:tc>
      </w:tr>
      <w:tr>
        <w:trPr>
          <w:trHeight w:val="6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7 557,0</w:t>
            </w:r>
          </w:p>
        </w:tc>
      </w:tr>
      <w:tr>
        <w:trPr>
          <w:trHeight w:val="5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Отрадный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7 053,0</w:t>
            </w:r>
          </w:p>
        </w:tc>
      </w:tr>
      <w:tr>
        <w:trPr>
          <w:trHeight w:val="5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6 984,0</w:t>
            </w:r>
          </w:p>
        </w:tc>
      </w:tr>
      <w:tr>
        <w:trPr>
          <w:trHeight w:val="5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Пятигорский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6 865,0</w:t>
            </w:r>
          </w:p>
        </w:tc>
      </w:tr>
      <w:tr>
        <w:trPr>
          <w:trHeight w:val="48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6 959,0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Тассуат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6 243,0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Үшқарасу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6 513,0</w:t>
            </w:r>
          </w:p>
        </w:tc>
      </w:tr>
      <w:tr>
        <w:trPr>
          <w:trHeight w:val="5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Шойындыкөл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6 866,0</w:t>
            </w:r>
          </w:p>
        </w:tc>
      </w:tr>
      <w:tr>
        <w:trPr>
          <w:trHeight w:val="43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Далабай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66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6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Құмсуат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Львовский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Отрадный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Пятигорский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Тассуат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Үшқарасу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Шойындыкөл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20 880,0</w:t>
            </w:r>
          </w:p>
        </w:tc>
      </w:tr>
      <w:tr>
        <w:trPr>
          <w:trHeight w:val="96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6 965,0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5 909,0</w:t>
            </w:r>
          </w:p>
        </w:tc>
      </w:tr>
      <w:tr>
        <w:trPr>
          <w:trHeight w:val="5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66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Құмсуат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5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Пятигорский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64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Үшқарасу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</w:p>
        </w:tc>
      </w:tr>
      <w:tr>
        <w:trPr>
          <w:trHeight w:val="6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12 748,0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7 151,0</w:t>
            </w:r>
          </w:p>
        </w:tc>
      </w:tr>
      <w:tr>
        <w:trPr>
          <w:trHeight w:val="5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5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5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</w:p>
        </w:tc>
      </w:tr>
      <w:tr>
        <w:trPr>
          <w:trHeight w:val="5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Далабай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66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6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Құмсуат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6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Львовский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6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6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Отрадный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7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6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Пятигорский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</w:p>
        </w:tc>
      </w:tr>
      <w:tr>
        <w:trPr>
          <w:trHeight w:val="6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6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Тассуат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6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Үшқарасу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6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Шойындыкөл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9 399,0</w:t>
            </w:r>
          </w:p>
        </w:tc>
      </w:tr>
      <w:tr>
        <w:trPr>
          <w:trHeight w:val="102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9 399,0</w:t>
            </w:r>
          </w:p>
        </w:tc>
      </w:tr>
      <w:tr>
        <w:trPr>
          <w:trHeight w:val="3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7 404,0</w:t>
            </w:r>
          </w:p>
        </w:tc>
      </w:tr>
      <w:tr>
        <w:trPr>
          <w:trHeight w:val="66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5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2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Үшқарасу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Шойындыкөл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8 016,9</w:t>
            </w:r>
          </w:p>
        </w:tc>
      </w:tr>
      <w:tr>
        <w:trPr>
          <w:trHeight w:val="94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8 016,9</w:t>
            </w:r>
          </w:p>
        </w:tc>
      </w:tr>
      <w:tr>
        <w:trPr>
          <w:trHeight w:val="9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8 016,9</w:t>
            </w:r>
          </w:p>
        </w:tc>
      </w:tr>
      <w:tr>
        <w:trPr>
          <w:trHeight w:val="6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6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Далабай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1 019,9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Құмсуат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6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Львовский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Отрадный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5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Пятигорский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</w:p>
        </w:tc>
      </w:tr>
      <w:tr>
        <w:trPr>
          <w:trHeight w:val="4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Тассуат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Үшқарасу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Шойындыкөл ауылдық округі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