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1720" w14:textId="dd71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2013 жылғы 23 желтоқсандағы № 5С-30/2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2014 жылғы 27 қазандағы № 5С-37/2 шешімі. Ақмола облысының Әділет департаментінде 2014 жылғы 10 қарашада № 4442 болып тіркелді. Қолданылу мерзімінің аяқталуына байланысты күші жойылды - (Ақмола облысы Жарқайың аудандық мәслихатының 2015 жылғы 8 қаңтардағы № 03-2/3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аудандық мәслихатының 08.01.2015 № 03-2/3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аудандық бюджет туралы» 2013 жылғы 23 желтоқсандағы № 5С-30/2 Жарқайың аудандық мәслихатының (Нормативтік құқықтық актілерінің мемлекеттік тіркеу тізілімінде № 3943 болып тіркелген, 2014 жылғы 17 қаңтарында «Жарқайың тынысы» аудандық газетінде, 2014 жылғы 17 қаңтарында «Целинное знамя»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тиісінше 1, 2 және 3-қосымшаларға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- 2 025 266,7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- 275 742,0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- 5 514,0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- 28 560,0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- 1 715 450,7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- 2 050 233,1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- 6 471,0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- 6 969,0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-31 437,4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- 31 437,4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2014 жылға арналған аудандық жергілікті атқарушы органның резерві 1 200,0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Д.Меджидов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А.Үйсімбаев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5С-37/2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787"/>
        <w:gridCol w:w="703"/>
        <w:gridCol w:w="9071"/>
        <w:gridCol w:w="246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2 025 266,7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275 742,0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138 791,0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138 791,0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98 295,0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53 104,0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7 472,0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27 719,0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6 669,0</w:t>
            </w:r>
          </w:p>
        </w:tc>
      </w:tr>
      <w:tr>
        <w:trPr>
          <w:trHeight w:val="4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6 443,0</w:t>
            </w:r>
          </w:p>
        </w:tc>
      </w:tr>
      <w:tr>
        <w:trPr>
          <w:trHeight w:val="10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2 388,0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5 514,0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4 011,0</w:t>
            </w:r>
          </w:p>
        </w:tc>
      </w:tr>
      <w:tr>
        <w:trPr>
          <w:trHeight w:val="4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1 503,0</w:t>
            </w:r>
          </w:p>
        </w:tc>
      </w:tr>
      <w:tr>
        <w:trPr>
          <w:trHeight w:val="4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1 503,0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28 560,0</w:t>
            </w:r>
          </w:p>
        </w:tc>
      </w:tr>
      <w:tr>
        <w:trPr>
          <w:trHeight w:val="4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28 560,0</w:t>
            </w:r>
          </w:p>
        </w:tc>
      </w:tr>
      <w:tr>
        <w:trPr>
          <w:trHeight w:val="4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1 715 450,7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1 715 450,7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1 715 450,7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08"/>
        <w:gridCol w:w="813"/>
        <w:gridCol w:w="8895"/>
        <w:gridCol w:w="2392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2 050 233,1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233 415,5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14 388,0</w:t>
            </w:r>
          </w:p>
        </w:tc>
      </w:tr>
      <w:tr>
        <w:trPr>
          <w:trHeight w:val="8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14 121,0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60 681,4</w:t>
            </w:r>
          </w:p>
        </w:tc>
      </w:tr>
      <w:tr>
        <w:trPr>
          <w:trHeight w:val="8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59 886,4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9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136 761,4</w:t>
            </w:r>
          </w:p>
        </w:tc>
      </w:tr>
      <w:tr>
        <w:trPr>
          <w:trHeight w:val="9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134 761,4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21 584,7</w:t>
            </w:r>
          </w:p>
        </w:tc>
      </w:tr>
      <w:tr>
        <w:trPr>
          <w:trHeight w:val="16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21 053,0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206,4</w:t>
            </w:r>
          </w:p>
        </w:tc>
      </w:tr>
      <w:tr>
        <w:trPr>
          <w:trHeight w:val="9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275,3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2 639,0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2 639,0</w:t>
            </w:r>
          </w:p>
        </w:tc>
      </w:tr>
      <w:tr>
        <w:trPr>
          <w:trHeight w:val="6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8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192,2</w:t>
            </w:r>
          </w:p>
        </w:tc>
      </w:tr>
      <w:tr>
        <w:trPr>
          <w:trHeight w:val="13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159,8</w:t>
            </w:r>
          </w:p>
        </w:tc>
      </w:tr>
      <w:tr>
        <w:trPr>
          <w:trHeight w:val="6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12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1 274 768,6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1 274 768,6</w:t>
            </w:r>
          </w:p>
        </w:tc>
      </w:tr>
      <w:tr>
        <w:trPr>
          <w:trHeight w:val="8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12 704,1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955 381,0</w:t>
            </w:r>
          </w:p>
        </w:tc>
      </w:tr>
      <w:tr>
        <w:trPr>
          <w:trHeight w:val="12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23 385,8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164 971,0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11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10 882,0</w:t>
            </w:r>
          </w:p>
        </w:tc>
      </w:tr>
      <w:tr>
        <w:trPr>
          <w:trHeight w:val="7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33 029,0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62 456,7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61 989,6</w:t>
            </w:r>
          </w:p>
        </w:tc>
      </w:tr>
      <w:tr>
        <w:trPr>
          <w:trHeight w:val="9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61 905,6</w:t>
            </w:r>
          </w:p>
        </w:tc>
      </w:tr>
      <w:tr>
        <w:trPr>
          <w:trHeight w:val="11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10 440,4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9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218,1</w:t>
            </w:r>
          </w:p>
        </w:tc>
      </w:tr>
      <w:tr>
        <w:trPr>
          <w:trHeight w:val="8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7 013,0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4 083,5</w:t>
            </w:r>
          </w:p>
        </w:tc>
      </w:tr>
      <w:tr>
        <w:trPr>
          <w:trHeight w:val="12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682,1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7 957,2</w:t>
            </w:r>
          </w:p>
        </w:tc>
      </w:tr>
      <w:tr>
        <w:trPr>
          <w:trHeight w:val="10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157 133,8</w:t>
            </w:r>
          </w:p>
        </w:tc>
      </w:tr>
      <w:tr>
        <w:trPr>
          <w:trHeight w:val="8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22 492,9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7 677,9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13 648,0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11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63 699,9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4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33 629,0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6 391,0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4 675,0</w:t>
            </w:r>
          </w:p>
        </w:tc>
      </w:tr>
      <w:tr>
        <w:trPr>
          <w:trHeight w:val="8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11 619,9</w:t>
            </w:r>
          </w:p>
        </w:tc>
      </w:tr>
      <w:tr>
        <w:trPr>
          <w:trHeight w:val="8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172 382,3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72 621,7</w:t>
            </w:r>
          </w:p>
        </w:tc>
      </w:tr>
      <w:tr>
        <w:trPr>
          <w:trHeight w:val="8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41 835,0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5 522,7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30 119,0</w:t>
            </w:r>
          </w:p>
        </w:tc>
      </w:tr>
      <w:tr>
        <w:trPr>
          <w:trHeight w:val="11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</w:p>
        </w:tc>
      </w:tr>
      <w:tr>
        <w:trPr>
          <w:trHeight w:val="8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5 597,0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7 208,0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17 846,0</w:t>
            </w:r>
          </w:p>
        </w:tc>
      </w:tr>
      <w:tr>
        <w:trPr>
          <w:trHeight w:val="8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4 164,0</w:t>
            </w:r>
          </w:p>
        </w:tc>
      </w:tr>
      <w:tr>
        <w:trPr>
          <w:trHeight w:val="12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5 166,0</w:t>
            </w:r>
          </w:p>
        </w:tc>
      </w:tr>
      <w:tr>
        <w:trPr>
          <w:trHeight w:val="5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51 795,6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51 795,6</w:t>
            </w:r>
          </w:p>
        </w:tc>
      </w:tr>
      <w:tr>
        <w:trPr>
          <w:trHeight w:val="12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66 837,0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15 770,0</w:t>
            </w:r>
          </w:p>
        </w:tc>
      </w:tr>
      <w:tr>
        <w:trPr>
          <w:trHeight w:val="8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15 558,0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8 914,0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1 064,0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38 659,0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8 212,0</w:t>
            </w:r>
          </w:p>
        </w:tc>
      </w:tr>
      <w:tr>
        <w:trPr>
          <w:trHeight w:val="6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8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14 430,0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</w:p>
        </w:tc>
      </w:tr>
      <w:tr>
        <w:trPr>
          <w:trHeight w:val="8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7 627,0</w:t>
            </w:r>
          </w:p>
        </w:tc>
      </w:tr>
      <w:tr>
        <w:trPr>
          <w:trHeight w:val="8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3 986,0</w:t>
            </w:r>
          </w:p>
        </w:tc>
      </w:tr>
      <w:tr>
        <w:trPr>
          <w:trHeight w:val="8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3 641,0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41 413,0</w:t>
            </w:r>
          </w:p>
        </w:tc>
      </w:tr>
      <w:tr>
        <w:trPr>
          <w:trHeight w:val="8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8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11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30 900,0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22 118,9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8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5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1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8 275,0</w:t>
            </w:r>
          </w:p>
        </w:tc>
      </w:tr>
      <w:tr>
        <w:trPr>
          <w:trHeight w:val="12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4 627,0</w:t>
            </w:r>
          </w:p>
        </w:tc>
      </w:tr>
      <w:tr>
        <w:trPr>
          <w:trHeight w:val="9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8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6 471,0</w:t>
            </w:r>
          </w:p>
        </w:tc>
      </w:tr>
      <w:tr>
        <w:trPr>
          <w:trHeight w:val="3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11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6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-31 437,4</w:t>
            </w:r>
          </w:p>
        </w:tc>
      </w:tr>
      <w:tr>
        <w:trPr>
          <w:trHeight w:val="6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31 437,4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8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5С-37/2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бюджеттен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195 635,0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117 725,0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58 689,0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көрсетуге, оның ішінде: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бiлiм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49 789,0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29 031,0</w:t>
            </w:r>
          </w:p>
        </w:tc>
      </w:tr>
      <w:tr>
        <w:trPr>
          <w:trHeight w:val="8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 беруді дамытудың 2011-2020 жылдарға арналған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асыруға, оның ішінде: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9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12 564,0</w:t>
            </w:r>
          </w:p>
        </w:tc>
      </w:tr>
      <w:tr>
        <w:trPr>
          <w:trHeight w:val="9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61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жүйесін дамытуға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қаржы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5С-37/2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2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145 492,7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94 192,7</w:t>
            </w:r>
          </w:p>
        </w:tc>
      </w:tr>
      <w:tr>
        <w:trPr>
          <w:trHeight w:val="4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бiлiм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26 674,7</w:t>
            </w:r>
          </w:p>
        </w:tc>
      </w:tr>
      <w:tr>
        <w:trPr>
          <w:trHeight w:val="4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мектептеріне құрастырмалы-модульдік бу қазандықты сатып алу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25 397,0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мектептеріне спорттық құралдар сатып алу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1 277,7</w:t>
            </w:r>
          </w:p>
        </w:tc>
      </w:tr>
      <w:tr>
        <w:trPr>
          <w:trHeight w:val="8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6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ету объектілерін жылу беру маусымына дайындауға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6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шалдыққан ұсақ малдарға санитарлық союды жүргізуге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8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жануарларының бағасын өтеу (50-ға дейін %) құнын өтеуге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дамытуға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5С-37/2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  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маңызы бар қала, кент, ауыл, ауылдық округтерінің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02"/>
        <w:gridCol w:w="765"/>
        <w:gridCol w:w="8910"/>
        <w:gridCol w:w="243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136 761,4</w:t>
            </w:r>
          </w:p>
        </w:tc>
      </w:tr>
      <w:tr>
        <w:trPr>
          <w:trHeight w:val="8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136 761,4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134 761,4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18 824,2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6 976,0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7 313,2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Далабай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11 545,0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7 505,0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7 505,0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6 284,0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7 557,0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7 053,0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6 984,0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Пятигорский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6 935,0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6 959,0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Тассуат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6 243,0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Далабай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Пятигорский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Тассуат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22 492,9</w:t>
            </w:r>
          </w:p>
        </w:tc>
      </w:tr>
      <w:tr>
        <w:trPr>
          <w:trHeight w:val="1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22 492,9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7 677,9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6 723,0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115,9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Пятигорский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Далабай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Пятигорский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Тассуат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9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Далабай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1 019,9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5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Пятигорский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Тассуат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