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06bc" w14:textId="7dc0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Тассуат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Тассуат ауылдық округі әкімінің 2014 жылғы 18 маусымдағы № 1 шешімі. Ақмола облысының Әділет департаментінде 2014 жылғы 20 маусымда № 4230 болып тіркелді. Күші жойылды - Ақмола облысы Жарқайың ауданы Тассуат ауылы әкімінің 2017 жылғы 6 желтоқсандағы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Тассуат ауылы әкімінің 06.12.2017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Атауында және барлық мәтін бойынша "Тассуат ауылдық округі", "Тассуат ауылдық округінің" сөздері "Тассуат ауылы", "Тассуат ауылының" деген сөздермен ауыстырылды - Ақмола облысы Тассуат ауылы әкімінің 06.04.2015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мемлекеттік ветеринарлық-санитарлық бас инспекторының 2014 жылғы 2 маусымдағы № 01-10/364 ұсынысы негізінде, Тассуат ауылы әкімінің міндеті атқарушы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ауданының Тассуат ауылының аумағында ұсақ қара мал арасында бруцеллез жұқпалы ауру ошағының анықталуына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тіркелген күнінен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Тассуат ауылы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