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85598" w14:textId="ed85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 бойынша 2014 жылға қоғамдық жұмыстарға сұранысты және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w:t>
      </w:r>
    </w:p>
    <w:p>
      <w:pPr>
        <w:spacing w:after="0"/>
        <w:ind w:left="0"/>
        <w:jc w:val="both"/>
      </w:pPr>
      <w:r>
        <w:rPr>
          <w:rFonts w:ascii="Times New Roman"/>
          <w:b w:val="false"/>
          <w:i w:val="false"/>
          <w:color w:val="000000"/>
          <w:sz w:val="28"/>
        </w:rPr>
        <w:t>Ақмола облысы Жақсы ауданы әкімдігінің 2014 жылғы 24 қаңтардағы № а-0/18 қаулысы. Ақмола облысының Әділет департаментінде 2014 жылғы 11 ақпанда № 4002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жұмысты ұйымдастыру және қаржыландыру </w:t>
      </w:r>
      <w:r>
        <w:rPr>
          <w:rFonts w:ascii="Times New Roman"/>
          <w:b w:val="false"/>
          <w:i w:val="false"/>
          <w:color w:val="000000"/>
          <w:sz w:val="28"/>
        </w:rPr>
        <w:t>ережесіне</w:t>
      </w:r>
      <w:r>
        <w:rPr>
          <w:rFonts w:ascii="Times New Roman"/>
          <w:b w:val="false"/>
          <w:i w:val="false"/>
          <w:color w:val="000000"/>
          <w:sz w:val="28"/>
        </w:rPr>
        <w:t xml:space="preserve"> сәйкес, Жақсы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Жақсы ауданы бойынша 2014 жылға қоғамдық жұмыстарға сұраныс және ұсыныс </w:t>
      </w:r>
      <w:r>
        <w:rPr>
          <w:rFonts w:ascii="Times New Roman"/>
          <w:b w:val="false"/>
          <w:i w:val="false"/>
          <w:color w:val="000000"/>
          <w:sz w:val="28"/>
        </w:rPr>
        <w:t>1 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Ұйымдардың тізбесі, қоғамдық жұмыстардың түрлері, көлемі мен нақты жағдайлары, қатысушылардың еңбегіне төленетін ақының мөлшері және олардың қаржыландыру көздері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Жақсы ауданы әкімінің орынбасары Л.Ш.Сейдахметоваға жүктелсін.</w:t>
      </w:r>
      <w:r>
        <w:br/>
      </w:r>
      <w:r>
        <w:rPr>
          <w:rFonts w:ascii="Times New Roman"/>
          <w:b w:val="false"/>
          <w:i w:val="false"/>
          <w:color w:val="000000"/>
          <w:sz w:val="28"/>
        </w:rPr>
        <w:t>
</w:t>
      </w: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Қ.Сүйіндіков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 Жақсы</w:t>
      </w:r>
      <w:r>
        <w:br/>
      </w:r>
      <w:r>
        <w:rPr>
          <w:rFonts w:ascii="Times New Roman"/>
          <w:b w:val="false"/>
          <w:i w:val="false"/>
          <w:color w:val="000000"/>
          <w:sz w:val="28"/>
        </w:rPr>
        <w:t>
</w:t>
      </w:r>
      <w:r>
        <w:rPr>
          <w:rFonts w:ascii="Times New Roman"/>
          <w:b w:val="false"/>
          <w:i/>
          <w:color w:val="000000"/>
          <w:sz w:val="28"/>
        </w:rPr>
        <w:t>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А.Журбин</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мұрағаттар мен құжаттамалар</w:t>
      </w:r>
      <w:r>
        <w:br/>
      </w:r>
      <w:r>
        <w:rPr>
          <w:rFonts w:ascii="Times New Roman"/>
          <w:b w:val="false"/>
          <w:i w:val="false"/>
          <w:color w:val="000000"/>
          <w:sz w:val="28"/>
        </w:rPr>
        <w:t>
</w:t>
      </w:r>
      <w:r>
        <w:rPr>
          <w:rFonts w:ascii="Times New Roman"/>
          <w:b w:val="false"/>
          <w:i/>
          <w:color w:val="000000"/>
          <w:sz w:val="28"/>
        </w:rPr>
        <w:t>      басқармасының «Жақсы ауданының</w:t>
      </w:r>
      <w:r>
        <w:br/>
      </w:r>
      <w:r>
        <w:rPr>
          <w:rFonts w:ascii="Times New Roman"/>
          <w:b w:val="false"/>
          <w:i w:val="false"/>
          <w:color w:val="000000"/>
          <w:sz w:val="28"/>
        </w:rPr>
        <w:t>
</w:t>
      </w:r>
      <w:r>
        <w:rPr>
          <w:rFonts w:ascii="Times New Roman"/>
          <w:b w:val="false"/>
          <w:i/>
          <w:color w:val="000000"/>
          <w:sz w:val="28"/>
        </w:rPr>
        <w:t>      мемлекеттік мұрағаты»</w:t>
      </w:r>
      <w:r>
        <w:br/>
      </w:r>
      <w:r>
        <w:rPr>
          <w:rFonts w:ascii="Times New Roman"/>
          <w:b w:val="false"/>
          <w:i w:val="false"/>
          <w:color w:val="000000"/>
          <w:sz w:val="28"/>
        </w:rPr>
        <w:t>
</w:t>
      </w:r>
      <w:r>
        <w:rPr>
          <w:rFonts w:ascii="Times New Roman"/>
          <w:b w:val="false"/>
          <w:i/>
          <w:color w:val="000000"/>
          <w:sz w:val="28"/>
        </w:rPr>
        <w:t>      мемлекеттік мекемесінің директоры          Ж.Сейтжанова</w:t>
      </w:r>
    </w:p>
    <w:p>
      <w:pPr>
        <w:spacing w:after="0"/>
        <w:ind w:left="0"/>
        <w:jc w:val="both"/>
      </w:pPr>
      <w:r>
        <w:rPr>
          <w:rFonts w:ascii="Times New Roman"/>
          <w:b w:val="false"/>
          <w:i/>
          <w:color w:val="000000"/>
          <w:sz w:val="28"/>
        </w:rPr>
        <w:t>      «Қазақстан Республикасы Әділет</w:t>
      </w:r>
      <w:r>
        <w:br/>
      </w:r>
      <w:r>
        <w:rPr>
          <w:rFonts w:ascii="Times New Roman"/>
          <w:b w:val="false"/>
          <w:i w:val="false"/>
          <w:color w:val="000000"/>
          <w:sz w:val="28"/>
        </w:rPr>
        <w:t>
</w:t>
      </w:r>
      <w:r>
        <w:rPr>
          <w:rFonts w:ascii="Times New Roman"/>
          <w:b w:val="false"/>
          <w:i/>
          <w:color w:val="000000"/>
          <w:sz w:val="28"/>
        </w:rPr>
        <w:t>      министрлігі Ақмола облысының Әділет</w:t>
      </w:r>
      <w:r>
        <w:br/>
      </w:r>
      <w:r>
        <w:rPr>
          <w:rFonts w:ascii="Times New Roman"/>
          <w:b w:val="false"/>
          <w:i w:val="false"/>
          <w:color w:val="000000"/>
          <w:sz w:val="28"/>
        </w:rPr>
        <w:t>
</w:t>
      </w:r>
      <w:r>
        <w:rPr>
          <w:rFonts w:ascii="Times New Roman"/>
          <w:b w:val="false"/>
          <w:i/>
          <w:color w:val="000000"/>
          <w:sz w:val="28"/>
        </w:rPr>
        <w:t>      департаменті Жақсы ауданының</w:t>
      </w:r>
      <w:r>
        <w:br/>
      </w:r>
      <w:r>
        <w:rPr>
          <w:rFonts w:ascii="Times New Roman"/>
          <w:b w:val="false"/>
          <w:i w:val="false"/>
          <w:color w:val="000000"/>
          <w:sz w:val="28"/>
        </w:rPr>
        <w:t>
</w:t>
      </w:r>
      <w:r>
        <w:rPr>
          <w:rFonts w:ascii="Times New Roman"/>
          <w:b w:val="false"/>
          <w:i/>
          <w:color w:val="000000"/>
          <w:sz w:val="28"/>
        </w:rPr>
        <w:t>      әділет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басшысы                        Б.Бралин</w:t>
      </w:r>
    </w:p>
    <w:p>
      <w:pPr>
        <w:spacing w:after="0"/>
        <w:ind w:left="0"/>
        <w:jc w:val="both"/>
      </w:pPr>
      <w:r>
        <w:rPr>
          <w:rFonts w:ascii="Times New Roman"/>
          <w:b w:val="false"/>
          <w:i/>
          <w:color w:val="000000"/>
          <w:sz w:val="28"/>
        </w:rPr>
        <w:t>      «Қазақстан Республикасының ішкі</w:t>
      </w:r>
      <w:r>
        <w:br/>
      </w:r>
      <w:r>
        <w:rPr>
          <w:rFonts w:ascii="Times New Roman"/>
          <w:b w:val="false"/>
          <w:i w:val="false"/>
          <w:color w:val="000000"/>
          <w:sz w:val="28"/>
        </w:rPr>
        <w:t>
</w:t>
      </w:r>
      <w:r>
        <w:rPr>
          <w:rFonts w:ascii="Times New Roman"/>
          <w:b w:val="false"/>
          <w:i/>
          <w:color w:val="000000"/>
          <w:sz w:val="28"/>
        </w:rPr>
        <w:t>      істер Министрлігі Ақмола облысының</w:t>
      </w:r>
      <w:r>
        <w:br/>
      </w:r>
      <w:r>
        <w:rPr>
          <w:rFonts w:ascii="Times New Roman"/>
          <w:b w:val="false"/>
          <w:i w:val="false"/>
          <w:color w:val="000000"/>
          <w:sz w:val="28"/>
        </w:rPr>
        <w:t>
</w:t>
      </w:r>
      <w:r>
        <w:rPr>
          <w:rFonts w:ascii="Times New Roman"/>
          <w:b w:val="false"/>
          <w:i/>
          <w:color w:val="000000"/>
          <w:sz w:val="28"/>
        </w:rPr>
        <w:t>      ішкі істер Департаменті Жақсы</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К.Битаков</w:t>
      </w:r>
    </w:p>
    <w:p>
      <w:pPr>
        <w:spacing w:after="0"/>
        <w:ind w:left="0"/>
        <w:jc w:val="both"/>
      </w:pPr>
      <w:r>
        <w:rPr>
          <w:rFonts w:ascii="Times New Roman"/>
          <w:b w:val="false"/>
          <w:i/>
          <w:color w:val="000000"/>
          <w:sz w:val="28"/>
        </w:rPr>
        <w:t>      «Нұр Отан» партиясы Жақсы</w:t>
      </w:r>
      <w:r>
        <w:br/>
      </w:r>
      <w:r>
        <w:rPr>
          <w:rFonts w:ascii="Times New Roman"/>
          <w:b w:val="false"/>
          <w:i w:val="false"/>
          <w:color w:val="000000"/>
          <w:sz w:val="28"/>
        </w:rPr>
        <w:t>
</w:t>
      </w:r>
      <w:r>
        <w:rPr>
          <w:rFonts w:ascii="Times New Roman"/>
          <w:b w:val="false"/>
          <w:i/>
          <w:color w:val="000000"/>
          <w:sz w:val="28"/>
        </w:rPr>
        <w:t>      аудандық филиалы төрағасының</w:t>
      </w:r>
      <w:r>
        <w:br/>
      </w:r>
      <w:r>
        <w:rPr>
          <w:rFonts w:ascii="Times New Roman"/>
          <w:b w:val="false"/>
          <w:i w:val="false"/>
          <w:color w:val="000000"/>
          <w:sz w:val="28"/>
        </w:rPr>
        <w:t>
</w:t>
      </w:r>
      <w:r>
        <w:rPr>
          <w:rFonts w:ascii="Times New Roman"/>
          <w:b w:val="false"/>
          <w:i/>
          <w:color w:val="000000"/>
          <w:sz w:val="28"/>
        </w:rPr>
        <w:t>      бірінші орынбасары                         К.Мұғалова</w:t>
      </w:r>
    </w:p>
    <w:bookmarkStart w:name="z6" w:id="1"/>
    <w:p>
      <w:pPr>
        <w:spacing w:after="0"/>
        <w:ind w:left="0"/>
        <w:jc w:val="both"/>
      </w:pPr>
      <w:r>
        <w:rPr>
          <w:rFonts w:ascii="Times New Roman"/>
          <w:b w:val="false"/>
          <w:i w:val="false"/>
          <w:color w:val="000000"/>
          <w:sz w:val="28"/>
        </w:rPr>
        <w:t xml:space="preserve">
Жақсы ауданы әкімдігінің    </w:t>
      </w:r>
      <w:r>
        <w:br/>
      </w:r>
      <w:r>
        <w:rPr>
          <w:rFonts w:ascii="Times New Roman"/>
          <w:b w:val="false"/>
          <w:i w:val="false"/>
          <w:color w:val="000000"/>
          <w:sz w:val="28"/>
        </w:rPr>
        <w:t>
2014 жылғы 24 қаңтардағы № а-0/18</w:t>
      </w:r>
      <w:r>
        <w:br/>
      </w:r>
      <w:r>
        <w:rPr>
          <w:rFonts w:ascii="Times New Roman"/>
          <w:b w:val="false"/>
          <w:i w:val="false"/>
          <w:color w:val="000000"/>
          <w:sz w:val="28"/>
        </w:rPr>
        <w:t xml:space="preserve">
қаулысына 1 қосымша     </w:t>
      </w:r>
    </w:p>
    <w:bookmarkEnd w:id="1"/>
    <w:bookmarkStart w:name="z7" w:id="2"/>
    <w:p>
      <w:pPr>
        <w:spacing w:after="0"/>
        <w:ind w:left="0"/>
        <w:jc w:val="left"/>
      </w:pPr>
      <w:r>
        <w:rPr>
          <w:rFonts w:ascii="Times New Roman"/>
          <w:b/>
          <w:i w:val="false"/>
          <w:color w:val="000000"/>
        </w:rPr>
        <w:t xml:space="preserve"> 
2014 жылға қоғамдық жұмыстарға сұраныс және ұсыныс</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9071"/>
        <w:gridCol w:w="2107"/>
        <w:gridCol w:w="1906"/>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Белағаш ауылы әкімінің аппараты» ММ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Беловод ауылдық округі әкімінің аппараты» ММ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Ешім ауылдық округі әкімінің аппараты» ММ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Жақсы ауылы әкімінің аппараты» ММ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Жаңақима ауылдық округі әкімінің аппараты» ММ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Запорожье ауылдық округі әкімінің аппараты» ММ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Калинин ауылдық округі әкімінің аппараты» ММ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Киев ауылы әкімінің аппараты» ММ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Қайрақты ауылдық округі әкімінің аппараты» ММ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Қызылсай ауылдық округі әкімінің аппараты» ММ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Новокиенка ауылдық округі әкімінің аппараты» ММ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Подгорное ауылы әкімінің аппараты» ММ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Тарас ауылдық округі әкімінің аппараты» ММ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Терісаққан ауылдық округі әкімінің аппараты» ММ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Чапай ауылы әкімінің аппараты» ММ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ауданының Қорғаныс істері жөніндегі бөлімі» ММ (келісімі бойынша)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мұрағаттар мен құжаттамалар басқармасының «Жақсы ауданының мемлекеттік мұрағаты» ММ (келісімі бойынша)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Ақмола облысының Әділет департаменті Жақсы ауданының әділет басқармасы» ММ (келісімі бойынша)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ішкі істер Министрлігі Ақмола облысының ішкі істер Департаменті Жақсы ауданының ішкі істер бөлімі» ММ (келісімі бойынша)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партиясы Жақсы аудандық филиалы (келісімі бойынша)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8" w:id="3"/>
    <w:p>
      <w:pPr>
        <w:spacing w:after="0"/>
        <w:ind w:left="0"/>
        <w:jc w:val="both"/>
      </w:pPr>
      <w:r>
        <w:rPr>
          <w:rFonts w:ascii="Times New Roman"/>
          <w:b w:val="false"/>
          <w:i w:val="false"/>
          <w:color w:val="000000"/>
          <w:sz w:val="28"/>
        </w:rPr>
        <w:t xml:space="preserve">
Жақсы ауданы әкімдігінің    </w:t>
      </w:r>
      <w:r>
        <w:br/>
      </w:r>
      <w:r>
        <w:rPr>
          <w:rFonts w:ascii="Times New Roman"/>
          <w:b w:val="false"/>
          <w:i w:val="false"/>
          <w:color w:val="000000"/>
          <w:sz w:val="28"/>
        </w:rPr>
        <w:t>
2014 жылғы 24 қаңтардағы № а-0/18</w:t>
      </w:r>
      <w:r>
        <w:br/>
      </w:r>
      <w:r>
        <w:rPr>
          <w:rFonts w:ascii="Times New Roman"/>
          <w:b w:val="false"/>
          <w:i w:val="false"/>
          <w:color w:val="000000"/>
          <w:sz w:val="28"/>
        </w:rPr>
        <w:t xml:space="preserve">
қаулысына 2 қосымша       </w:t>
      </w:r>
    </w:p>
    <w:bookmarkEnd w:id="3"/>
    <w:bookmarkStart w:name="z9" w:id="4"/>
    <w:p>
      <w:pPr>
        <w:spacing w:after="0"/>
        <w:ind w:left="0"/>
        <w:jc w:val="left"/>
      </w:pPr>
      <w:r>
        <w:rPr>
          <w:rFonts w:ascii="Times New Roman"/>
          <w:b/>
          <w:i w:val="false"/>
          <w:color w:val="000000"/>
        </w:rPr>
        <w:t xml:space="preserve"> 
Ұйымдардың тізбесі, қоғамдық жұмыстардың түрлері, көлемі мен нақты жағдайлары, қатысушылардың еңбегіне төленетін ақының мөлшері және олардың қаржыландыру көздері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4641"/>
        <w:gridCol w:w="5444"/>
        <w:gridCol w:w="2973"/>
      </w:tblGrid>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w:t>
            </w:r>
          </w:p>
        </w:tc>
      </w:tr>
      <w:tr>
        <w:trPr>
          <w:trHeight w:val="90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Белағаш ауылы әкімінің аппараты» ММ</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 сауықтыру (көркейту, абаттандыру)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 шаршы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карталарды құруға көмектесу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құжаттар</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аралау және халық санағы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аула</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ветеринарлық өңдеуде көмек</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бас</w:t>
            </w:r>
          </w:p>
        </w:tc>
      </w:tr>
      <w:tr>
        <w:trPr>
          <w:trHeight w:val="885"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Беловод ауылдық округі әкімінің аппараты» ММ</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 сауықтыру (көркейту, абаттандыру)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 шаршы метр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карталарды құруға көмектесу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 құжаттар</w:t>
            </w:r>
          </w:p>
        </w:tc>
      </w:tr>
      <w:tr>
        <w:trPr>
          <w:trHeight w:val="855"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Ешім ауылдық округі әкімінің аппараты» ММ</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 сауықтыру (көркейту, абаттандыру)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шаршы метр</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карталарды құруға көмектесу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құжаттар</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аралау және халық санағы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аула</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ветеринарлық өңдеуде көмек</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бас</w:t>
            </w:r>
          </w:p>
        </w:tc>
      </w:tr>
      <w:tr>
        <w:trPr>
          <w:trHeight w:val="885"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Жақсы ауылы әкімінің аппараты» ММ</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 сауықтыру (көркейту, абаттандыру)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 шаршы метр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карталарды құруға көмектесу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құжаттар</w:t>
            </w:r>
          </w:p>
        </w:tc>
      </w:tr>
      <w:tr>
        <w:trPr>
          <w:trHeight w:val="885"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Жаңақима ауылдық округі әкімінің аппараты» ММ</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 сауықтыру (көркейту, абаттандыру)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карталарды құруға көмектесу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 құжаттар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ветеринарлық өңдеуде көмек</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бас</w:t>
            </w:r>
          </w:p>
        </w:tc>
      </w:tr>
      <w:tr>
        <w:trPr>
          <w:trHeight w:val="855"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Запорожье ауылдық округі әкімінің аппараты» ММ</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 сауықтыру (көркейту, абаттандыру)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шаршы метр</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карталарды құруға көмектесу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құжаттар</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аралау және халық санағы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аула</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ветеринарлық өңдеуде көмек</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бас</w:t>
            </w:r>
          </w:p>
        </w:tc>
      </w:tr>
      <w:tr>
        <w:trPr>
          <w:trHeight w:val="84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Калинин ауылдық округі әкімінің аппараты» ММ</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 сауықтыру (көркейту, абаттандыру)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шаршы метр</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карталарды құруға көмектесу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құжаттар</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аралау және халық санағы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аула</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ветеринарлық өңдеуде көмек</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бас</w:t>
            </w:r>
          </w:p>
        </w:tc>
      </w:tr>
      <w:tr>
        <w:trPr>
          <w:trHeight w:val="90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Киев ауылы әкімінің аппараты» ММ</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 сауықтыру (көркейту, абаттандыру)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шаршы метр</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карталарды құруға көмектесу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құжаттар</w:t>
            </w:r>
          </w:p>
        </w:tc>
      </w:tr>
      <w:tr>
        <w:trPr>
          <w:trHeight w:val="855"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Қайрақты ауылдық округі әкімінің аппараты» ММ</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 сауықтыру (көркейту, абаттандыру)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шаршы метр</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карталарды құруға көмектесу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құжаттар</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аралау және халық санағы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аула</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ветеринарлық өңдеуде көмек</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бас</w:t>
            </w:r>
          </w:p>
        </w:tc>
      </w:tr>
      <w:tr>
        <w:trPr>
          <w:trHeight w:val="90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Қызылсай ауылдық округі әкімінің аппараты» ММ</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 сауықтыру (көркейту, абаттандыру)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 шаршы метр</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карталарды құруға көмектесу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құжаттар</w:t>
            </w:r>
          </w:p>
        </w:tc>
      </w:tr>
      <w:tr>
        <w:trPr>
          <w:trHeight w:val="90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Новокиенка ауылдық округі әкімінің аппараты» ММ</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 сауықтыру (көркейту, абаттандыру)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шаршы метр</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карталарды құруға көмектесу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құжаттар</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аралау және халық санағы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аула</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ветеринарлық өңдеуде көмек</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бас</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Подгорное ауылы әкімінің аппараты» ММ</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 сауықтыру (көркейту, абаттандыру)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шаршы метр</w:t>
            </w:r>
          </w:p>
        </w:tc>
      </w:tr>
      <w:tr>
        <w:trPr>
          <w:trHeight w:val="855"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Тарас ауылдық округі әкімінің аппараты» ММ</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 сауықтыру (көркейту, абаттандыру)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 шаршы метр</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карталарды құруға көмектесу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құжаттар</w:t>
            </w:r>
          </w:p>
        </w:tc>
      </w:tr>
      <w:tr>
        <w:trPr>
          <w:trHeight w:val="825"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Терісаққан ауылдық округі әкімінің аппараты» ММ</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 сауықтыру (көркейту, абаттандыру)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шаршы метр</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карталарды құруға көмектесу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құжаттар</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аралау және халық санағы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аула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ветеринарлық өңдеуде көмек</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бас</w:t>
            </w:r>
          </w:p>
        </w:tc>
      </w:tr>
      <w:tr>
        <w:trPr>
          <w:trHeight w:val="855"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Чапай ауылы әкімінің аппараты» ММ</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 сауықтыру (көркейту, абаттандыру)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шаршы метр</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карталарды құруға көмектесу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құжаттар</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аралау және халық санағы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аула</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ветеринарлық өңдеуде көмек</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бас</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ауданының Қорғаныс істері жөніндегі бөлімі» ММ (келісімі бойынша)</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өңдеуде көмек көрсету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 құжаттар</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мұрағаттар мен құжаттамалар басқармасының «Жақсы ауданының мемлекеттік мұрағаты» ММ (келісімі бойынша)</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өңдеуде көмек көрсету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құжаттар</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Ақмола облысының Әділет департаменті Жақсы ауданының әділет басқармасы» ММ (келісімі бойынша)</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өңдеуде көмек көрсету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құжаттар</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ішкі істер Министрлігі Ақмола облысының ішкі істер Департаменті Жақсы ауданының ішкі істер бөлімі» ММ (келісімі бойынша)</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өңдеуде көмек көрсету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құжаттар</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партиясы Жақсы аудандық филиалы (келісімі бойынша)</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 сауықтыру (көркейту, абаттандыру)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шаршы метр</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7"/>
        <w:gridCol w:w="4522"/>
        <w:gridCol w:w="3001"/>
      </w:tblGrid>
      <w:tr>
        <w:trPr>
          <w:trHeight w:val="3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шарттары</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еңбегіне төленетін ақының мөлшері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90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бюджет</w:t>
            </w:r>
          </w:p>
        </w:tc>
      </w:tr>
      <w:tr>
        <w:trPr>
          <w:trHeight w:val="55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5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0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8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8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5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0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2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7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8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9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8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7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9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5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8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0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2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4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0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4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3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90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8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5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7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8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1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90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9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90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7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0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9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5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1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2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2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4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4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5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5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85"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1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bl>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Қысқарған сөздердің мағынасын ашу:</w:t>
      </w:r>
      <w:r>
        <w:br/>
      </w:r>
      <w:r>
        <w:rPr>
          <w:rFonts w:ascii="Times New Roman"/>
          <w:b w:val="false"/>
          <w:i w:val="false"/>
          <w:color w:val="000000"/>
          <w:sz w:val="28"/>
        </w:rPr>
        <w:t>
ММ - мемлекеттік мекеме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