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5a039" w14:textId="795a0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әкімдігінің 2014 жылғы 25 ақпандағы № а-1/53 қаулысы. Ақмола облысының Әділет департаментінде 2014 жылғы 18 наурызда № 4038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«Білім туралы» Қазақстан Республикасының 2007 жылғы 27 шілдедегі Заңының 6-бабы 4-тармағының 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2014 жылға арналған мектепке дейінгі тәрбие мен оқытуға мемлекеттік білім беру 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Жақсы аудан әкімінің орынбасары Л.Ш.Сейдахметоваға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Қ.Сүйіндіков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Жақсы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25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а-1/53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3326"/>
        <w:gridCol w:w="2816"/>
        <w:gridCol w:w="1731"/>
        <w:gridCol w:w="2814"/>
        <w:gridCol w:w="2273"/>
      </w:tblGrid>
      <w:tr>
        <w:trPr>
          <w:trHeight w:val="1125" w:hRule="atLeast"/>
        </w:trPr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ұйымдарының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ұйымдарындағы тәрбиеленушілердің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ұйымдардағы жан басына шаққандағы бір айға қаржыландыру мөлшері (теңге)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жекеменшік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жекеменшік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 қатынайтын шағын орталық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3"/>
        <w:gridCol w:w="3110"/>
        <w:gridCol w:w="3390"/>
        <w:gridCol w:w="3707"/>
      </w:tblGrid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айына жұмсалатын шығындардың орташа құны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ұйымдардағы ата-аналардың бір айға төлемінің мөлшері (теңге)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жекеменшік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жекеменшік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20733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