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3c37" w14:textId="de53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2013 жылғы 24 желтоқсандағы № 5С-24-2 "2014-2016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2014 жылғы 20 тамыздағы № 5С-30-2 шешімі. Ақмола облысының Әділет департаментінде 2014 жылғы 25 тамызда № 4322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аудандық мәслихатының «2014-2016 жылдарға арналған Жақсы ауданының бюджеті туралы» 2013 жылғы 24 желтоқсандағы № 5С-24-2 (Нормативтік құқықтық актілерді мемлекеттік тіркеу тізілімінде № 3950 болып тіркелген, 2014 жылдың 17 қаңтарында «Жақсы жаршысы»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 бюджеті 1, 2 және 3 қосымшаларына сәйкес, оның ішінде 2014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2354475,6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401262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1931135,6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2379106,7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бюджеттік таза несиелеу – 17573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22227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жабу – 4654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 операциялары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-42204,1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42204,1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 төрайымы               Г.Әбілдаева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ауданының әкімі                      Қ.Сүйіндіков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20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5С-30-2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6"/>
        <w:gridCol w:w="645"/>
        <w:gridCol w:w="8937"/>
        <w:gridCol w:w="312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2354475,6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401262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166427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210154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басқа салықтардың түсуі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кәсіпорындардың таза табыс бөлігіне түскен түсім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2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1931135,6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1931135,6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1931135,6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66"/>
        <w:gridCol w:w="771"/>
        <w:gridCol w:w="8537"/>
        <w:gridCol w:w="3087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2379106,7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207529,1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12085,1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11885,1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119678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119111,7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жоспарлау ауданның (облыстық маңызы бар қаланың) бюджеттік атқару және коммуналдық меншігін басқару, экономикалық саясатын қалыптастыру мен дамыту,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19554,2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2157,1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жол қозғалысы қауіпсіздігін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1459260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1457960,7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1221509,9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3202,5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мекемелеріндегі мемлекеттік білім берудің тапсырысын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63877,8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94719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17529,6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21454,6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13375,6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324408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270980,7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1913,7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232191,8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картасының екінші бағыты шеңберінде жетіспейтін инженерлік-коммуникациялық инфрақұрылымды дамыту мен жайғастыру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14707,9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6702,8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4535,9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3111,2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38719,8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11859,7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9195,9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11380,4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7920,9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7920,9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5389,2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101458,2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74965</w:t>
            </w:r>
          </w:p>
        </w:tc>
      </w:tr>
      <w:tr>
        <w:trPr>
          <w:trHeight w:val="6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4995,4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37217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24996,3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5053,1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14949,8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11543,8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6740,8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12509,2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12509,2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8394,8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8004,8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11478,6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11478,6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9246,4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құрылысы, аумақтың дамуы және облыстық маңызы бар қаланың елді мекендердің бас жоспарларының схемаларын әзірлеу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2232,2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50109,9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40457,9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40457,9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37367,2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8313,3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6866,9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231,7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қарыздарды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-42204,1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42204,1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20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2"/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кент, ауыл, ауылдық округтерінің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89"/>
        <w:gridCol w:w="816"/>
        <w:gridCol w:w="816"/>
        <w:gridCol w:w="7597"/>
        <w:gridCol w:w="307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162 592,9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26 401,5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13 165,6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9 965,6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7 491,6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8 270,9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6 447,9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Жаңа Қийма ауылдық округі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17 939,8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14 098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9 022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8 509,5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7 632,5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Қызылсай ауылдық округі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9 082,2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444,2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9 604,5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7 471,5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ауылы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5 838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10 213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8 039,3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125,7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 ауылдық округі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7 965,7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6 470,7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8 110,8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6 985,8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8 066,4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6 772,8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167,6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