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f9c5" w14:textId="72ff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2013 жылғы 26 тамыздағы "Жақсы ауданының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№ 5С-19-3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2014 жылғы 20 тамыздағы № 5С-30-3 шешімі. Ақмола облысының Әділет департаментінде 2014 жылғы 8 қыркүйекте № 4339 болып тіркелді. Күші жойылды - Ақмола облысы Жақсы аудандық мәслихатының 2017 жылғы 11 мамырдағы № 6C-14-3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Жақсы аудандық мәслихатының 11.05.2017 </w:t>
      </w:r>
      <w:r>
        <w:rPr>
          <w:rFonts w:ascii="Times New Roman"/>
          <w:b w:val="false"/>
          <w:i w:val="false"/>
          <w:color w:val="ff0000"/>
          <w:sz w:val="28"/>
        </w:rPr>
        <w:t>№ 6C-14-3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Жақсы аудандық мәслихатының "Жақсы ауданының 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2013 жылғы 26 тамыздағы № 5С-19-3 (Нормативтік құқықтық актілерді мемлекеттік тіркеу тізілімінде № 3809 болып тіркелген, 2013 жылдың 27 қыркүйекте "Жақсы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Жақсы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аталған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1 азат жолы жаңа редакцияда баяндалсын: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"коммуналдық қызметтер үшін шығындарға әлеуметтік көмек Жақсы ауданы ауыл және ауылдық округтері әкімдері ұсынылған тізімдердің негізінде:".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тіркелген күннен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Г.Әбілдаева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КЕЛІСІЛГЕН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