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6dc3" w14:textId="88f6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туралы" Жақсы ауданы әкімдігінің 2014 жылғы 27 наурыздағы № а-2/82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2014 жылғы 30 қазандағы № а-9/409 қаулысы. Ақмола облысының Әділет департаментінде 2014 жылғы 21 қарашада № 4468 болып тіркелді. Күші жойылды - Ақмола облысы Жақсы ауданы әкімдігінің 2015 жылғы 1 шілдедегі № а-5/180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Ақмола облысы Жақсы ауданы әкімдігінің 01.07.2015 № а-5/180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2007 жылғы 15 мамырдағы Қазақстан Республикасының Еңбек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238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мәслихатының 2014 жылғы 7 ақпандағы № 5С-26-5 "Ауылдық жерде жұмыс атқаратын азаматтық қызметшілер болып табылатын әлеуметтік қамсыздандыру, білім беру және мәдениет салалары мамандарының лауазымдық тізбесін келісу туралы" шешімінің негізінде, Жақсы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туралы" Жақсы ауданы әкімдігінің 2014 жылғы 27 наурыздағы № а-2/82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4095 тіркелген, "Жақсы жаршысы" газетінде 2014 жылдың 21 сәуірінде жарияланған), "Жақсы ауданының әкімі Қ.Сүйіндіков" сөздерінен кейін "КЕЛІСІЛДІ" "Жақсы аудандық мәслихатының хатшысы Б.Жанәділов"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5"/>
        <w:gridCol w:w="3775"/>
      </w:tblGrid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Қ.Сүйіндіков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Б.Жанәділов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