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9fb4" w14:textId="7279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ауданында қылмыстық-атқару инспекциясы пробация қызметінің есебінде тұрған адамдар үшін,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2014 жылғы 3 қарашадағы № а-9/416 қаулысы. Ақмола облысының Әділет департаментінде 2014 жылғы 25 қарашада № 4474 болып тіркелді. Күші жойылды - Ақмола облысы Жақсы ауданы әкімдігінің 2016 жылғы 14 сәуірдегі № а-3/85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Жақсы ауданы әкімдігінің 14.04.2016 </w:t>
      </w:r>
      <w:r>
        <w:rPr>
          <w:rFonts w:ascii="Times New Roman"/>
          <w:b w:val="false"/>
          <w:i w:val="false"/>
          <w:color w:val="ff0000"/>
          <w:sz w:val="28"/>
        </w:rPr>
        <w:t>№ а-3/85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санынан бір пайыздағы мөлшерінде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Жұмыс орындарының жалпы санынан бір пайыздағы мөлшерінде интернаттық ұйымдарды бітіруші кәмелетке толмағандар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Жақсы ауданы әкімдігінің "Жақсы ауданында бас бостандығынан айыру орындарынан босатылған адамдар, шартты түрде сотталған адамдар үшін және интернаттық ұйымдарды бітіруші кәмелетке толмағандар үшін жұмыс орындарына квота белгілеу туралы" 2012 жылғы 3 тамыздағы № а-7/303 (нормативтік құқықтық актілерді мемлекеттік тіркеу тізілімінде № 1-13-159 тіркелген, 2012 жылғы 30 тамызда "Жақсы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орындалуын бақылау Жақсы ауданы әкімінің орынбасары Л.Ш.Сейдахметоваға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